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B8" w:rsidRPr="007940E4" w:rsidRDefault="00CF2FB8" w:rsidP="00CD039D">
      <w:pPr>
        <w:spacing w:line="360" w:lineRule="auto"/>
        <w:jc w:val="center"/>
        <w:rPr>
          <w:rFonts w:ascii="Times New Roman" w:hAnsi="Times New Roman" w:cs="Times New Roman"/>
          <w:b/>
          <w:bCs/>
          <w:sz w:val="28"/>
          <w:szCs w:val="28"/>
          <w:lang w:val="uk-UA"/>
        </w:rPr>
      </w:pPr>
      <w:bookmarkStart w:id="0" w:name="bookmark0"/>
    </w:p>
    <w:p w:rsidR="00CF2FB8" w:rsidRPr="007940E4" w:rsidRDefault="00CF2FB8" w:rsidP="00CD039D">
      <w:pPr>
        <w:spacing w:line="360" w:lineRule="auto"/>
        <w:jc w:val="center"/>
        <w:rPr>
          <w:rFonts w:ascii="Times New Roman" w:hAnsi="Times New Roman" w:cs="Times New Roman"/>
          <w:b/>
          <w:bCs/>
          <w:sz w:val="28"/>
          <w:szCs w:val="28"/>
          <w:lang w:val="uk-UA"/>
        </w:rPr>
      </w:pPr>
    </w:p>
    <w:p w:rsidR="00CF2FB8" w:rsidRPr="007940E4" w:rsidRDefault="00CF2FB8" w:rsidP="00CD039D">
      <w:pPr>
        <w:spacing w:line="360" w:lineRule="auto"/>
        <w:jc w:val="center"/>
        <w:rPr>
          <w:rFonts w:ascii="Times New Roman" w:hAnsi="Times New Roman" w:cs="Times New Roman"/>
          <w:b/>
          <w:bCs/>
          <w:sz w:val="28"/>
          <w:szCs w:val="28"/>
          <w:lang w:val="uk-UA"/>
        </w:rPr>
      </w:pPr>
    </w:p>
    <w:p w:rsidR="00CF2FB8" w:rsidRPr="007940E4" w:rsidRDefault="00CF2FB8" w:rsidP="00CD039D">
      <w:pPr>
        <w:spacing w:line="360" w:lineRule="auto"/>
        <w:jc w:val="center"/>
        <w:rPr>
          <w:rFonts w:ascii="Times New Roman" w:hAnsi="Times New Roman" w:cs="Times New Roman"/>
          <w:b/>
          <w:bCs/>
          <w:sz w:val="28"/>
          <w:szCs w:val="28"/>
          <w:lang w:val="uk-UA"/>
        </w:rPr>
      </w:pPr>
    </w:p>
    <w:p w:rsidR="00CF2FB8" w:rsidRPr="007940E4" w:rsidRDefault="00CF2FB8" w:rsidP="00CD039D">
      <w:pPr>
        <w:spacing w:line="360" w:lineRule="auto"/>
        <w:jc w:val="center"/>
        <w:rPr>
          <w:rFonts w:ascii="Times New Roman" w:hAnsi="Times New Roman" w:cs="Times New Roman"/>
          <w:b/>
          <w:bCs/>
          <w:sz w:val="28"/>
          <w:szCs w:val="28"/>
          <w:lang w:val="uk-UA"/>
        </w:rPr>
      </w:pPr>
    </w:p>
    <w:p w:rsidR="00CF2FB8" w:rsidRPr="007940E4" w:rsidRDefault="00CF2FB8" w:rsidP="00CD039D">
      <w:pPr>
        <w:spacing w:line="360" w:lineRule="auto"/>
        <w:jc w:val="center"/>
        <w:rPr>
          <w:rFonts w:ascii="Times New Roman" w:hAnsi="Times New Roman" w:cs="Times New Roman"/>
          <w:b/>
          <w:bCs/>
          <w:sz w:val="28"/>
          <w:szCs w:val="28"/>
          <w:lang w:val="uk-UA"/>
        </w:rPr>
      </w:pPr>
    </w:p>
    <w:p w:rsidR="00CF2FB8" w:rsidRPr="007940E4" w:rsidRDefault="00CF2FB8" w:rsidP="00CD039D">
      <w:pPr>
        <w:spacing w:line="360" w:lineRule="auto"/>
        <w:jc w:val="center"/>
        <w:rPr>
          <w:rFonts w:ascii="Times New Roman" w:hAnsi="Times New Roman" w:cs="Times New Roman"/>
          <w:b/>
          <w:bCs/>
          <w:sz w:val="28"/>
          <w:szCs w:val="28"/>
          <w:lang w:val="uk-UA"/>
        </w:rPr>
      </w:pPr>
      <w:r w:rsidRPr="007940E4">
        <w:rPr>
          <w:rFonts w:ascii="Times New Roman" w:hAnsi="Times New Roman" w:cs="Times New Roman"/>
          <w:b/>
          <w:bCs/>
          <w:sz w:val="28"/>
          <w:szCs w:val="28"/>
          <w:lang w:val="uk-UA"/>
        </w:rPr>
        <w:t>ЗВІТ ДИРЕКТОРА</w:t>
      </w:r>
    </w:p>
    <w:p w:rsidR="00AD3918" w:rsidRPr="007940E4" w:rsidRDefault="00CF2FB8" w:rsidP="00CD039D">
      <w:pPr>
        <w:spacing w:after="0" w:line="360" w:lineRule="auto"/>
        <w:jc w:val="center"/>
        <w:rPr>
          <w:rFonts w:ascii="Times New Roman" w:hAnsi="Times New Roman" w:cs="Times New Roman"/>
          <w:b/>
          <w:bCs/>
          <w:sz w:val="28"/>
          <w:szCs w:val="28"/>
          <w:lang w:val="uk-UA" w:eastAsia="uk-UA"/>
        </w:rPr>
      </w:pPr>
      <w:r w:rsidRPr="007940E4">
        <w:rPr>
          <w:rFonts w:ascii="Times New Roman" w:hAnsi="Times New Roman" w:cs="Times New Roman"/>
          <w:b/>
          <w:bCs/>
          <w:sz w:val="28"/>
          <w:szCs w:val="28"/>
          <w:lang w:val="uk-UA" w:eastAsia="uk-UA"/>
        </w:rPr>
        <w:t>Комунального закладу «Харківська спеціальна школа № 7»</w:t>
      </w:r>
    </w:p>
    <w:p w:rsidR="00CF2FB8" w:rsidRPr="007940E4" w:rsidRDefault="00CF2FB8" w:rsidP="00CD039D">
      <w:pPr>
        <w:spacing w:after="0" w:line="360" w:lineRule="auto"/>
        <w:jc w:val="center"/>
        <w:rPr>
          <w:rFonts w:ascii="Times New Roman" w:hAnsi="Times New Roman" w:cs="Times New Roman"/>
          <w:b/>
          <w:bCs/>
          <w:sz w:val="28"/>
          <w:szCs w:val="28"/>
          <w:lang w:val="uk-UA" w:eastAsia="uk-UA"/>
        </w:rPr>
      </w:pPr>
      <w:r w:rsidRPr="007940E4">
        <w:rPr>
          <w:rFonts w:ascii="Times New Roman" w:hAnsi="Times New Roman" w:cs="Times New Roman"/>
          <w:b/>
          <w:bCs/>
          <w:sz w:val="28"/>
          <w:szCs w:val="28"/>
          <w:lang w:val="uk-UA" w:eastAsia="uk-UA"/>
        </w:rPr>
        <w:t xml:space="preserve"> Харківської обласної ради</w:t>
      </w:r>
    </w:p>
    <w:p w:rsidR="00CF2FB8" w:rsidRPr="007940E4" w:rsidRDefault="00CF2FB8" w:rsidP="00CD039D">
      <w:pPr>
        <w:spacing w:line="240" w:lineRule="auto"/>
        <w:jc w:val="center"/>
        <w:rPr>
          <w:rFonts w:ascii="Times New Roman" w:hAnsi="Times New Roman" w:cs="Times New Roman"/>
          <w:b/>
          <w:bCs/>
          <w:sz w:val="28"/>
          <w:szCs w:val="28"/>
          <w:lang w:val="uk-UA"/>
        </w:rPr>
      </w:pPr>
      <w:r w:rsidRPr="007940E4">
        <w:rPr>
          <w:rFonts w:ascii="Times New Roman" w:hAnsi="Times New Roman" w:cs="Times New Roman"/>
          <w:b/>
          <w:bCs/>
          <w:sz w:val="28"/>
          <w:szCs w:val="28"/>
          <w:lang w:val="uk-UA"/>
        </w:rPr>
        <w:t>МАСЛОВСЬКОЇ ЮЛІЇ СЕРГІЇВНИ</w:t>
      </w:r>
    </w:p>
    <w:p w:rsidR="00CF2FB8" w:rsidRPr="007940E4" w:rsidRDefault="00CF2FB8" w:rsidP="00CD039D">
      <w:pPr>
        <w:spacing w:line="360" w:lineRule="auto"/>
        <w:jc w:val="center"/>
        <w:rPr>
          <w:rFonts w:ascii="Times New Roman" w:hAnsi="Times New Roman" w:cs="Times New Roman"/>
          <w:b/>
          <w:bCs/>
          <w:sz w:val="28"/>
          <w:szCs w:val="28"/>
          <w:lang w:val="uk-UA"/>
        </w:rPr>
      </w:pPr>
      <w:r w:rsidRPr="007940E4">
        <w:rPr>
          <w:rFonts w:ascii="Times New Roman" w:hAnsi="Times New Roman" w:cs="Times New Roman"/>
          <w:b/>
          <w:bCs/>
          <w:sz w:val="28"/>
          <w:szCs w:val="28"/>
          <w:lang w:val="uk-UA" w:eastAsia="uk-UA"/>
        </w:rPr>
        <w:t>за 20</w:t>
      </w:r>
      <w:r w:rsidR="006B2406" w:rsidRPr="007940E4">
        <w:rPr>
          <w:rFonts w:ascii="Times New Roman" w:hAnsi="Times New Roman" w:cs="Times New Roman"/>
          <w:b/>
          <w:bCs/>
          <w:sz w:val="28"/>
          <w:szCs w:val="28"/>
          <w:lang w:val="uk-UA" w:eastAsia="uk-UA"/>
        </w:rPr>
        <w:t>20</w:t>
      </w:r>
      <w:r w:rsidRPr="007940E4">
        <w:rPr>
          <w:rFonts w:ascii="Times New Roman" w:hAnsi="Times New Roman" w:cs="Times New Roman"/>
          <w:b/>
          <w:bCs/>
          <w:sz w:val="28"/>
          <w:szCs w:val="28"/>
          <w:lang w:val="uk-UA" w:eastAsia="uk-UA"/>
        </w:rPr>
        <w:t xml:space="preserve"> / 202</w:t>
      </w:r>
      <w:r w:rsidR="006B2406" w:rsidRPr="007940E4">
        <w:rPr>
          <w:rFonts w:ascii="Times New Roman" w:hAnsi="Times New Roman" w:cs="Times New Roman"/>
          <w:b/>
          <w:bCs/>
          <w:sz w:val="28"/>
          <w:szCs w:val="28"/>
          <w:lang w:val="uk-UA" w:eastAsia="uk-UA"/>
        </w:rPr>
        <w:t>1</w:t>
      </w:r>
      <w:r w:rsidRPr="007940E4">
        <w:rPr>
          <w:rFonts w:ascii="Times New Roman" w:hAnsi="Times New Roman" w:cs="Times New Roman"/>
          <w:b/>
          <w:bCs/>
          <w:sz w:val="28"/>
          <w:szCs w:val="28"/>
          <w:lang w:val="uk-UA" w:eastAsia="uk-UA"/>
        </w:rPr>
        <w:t xml:space="preserve"> навчальний рік</w:t>
      </w:r>
    </w:p>
    <w:p w:rsidR="00CF2FB8" w:rsidRPr="007940E4" w:rsidRDefault="00CF2FB8" w:rsidP="00CD039D">
      <w:pPr>
        <w:spacing w:line="360" w:lineRule="auto"/>
        <w:jc w:val="center"/>
        <w:rPr>
          <w:rFonts w:ascii="Times New Roman" w:hAnsi="Times New Roman" w:cs="Times New Roman"/>
          <w:sz w:val="28"/>
          <w:szCs w:val="28"/>
          <w:lang w:val="uk-UA"/>
        </w:rPr>
      </w:pPr>
    </w:p>
    <w:p w:rsidR="00CF2FB8" w:rsidRPr="007940E4" w:rsidRDefault="00CF2FB8" w:rsidP="00CD039D">
      <w:pPr>
        <w:spacing w:line="360" w:lineRule="auto"/>
        <w:jc w:val="center"/>
        <w:rPr>
          <w:rFonts w:ascii="Times New Roman" w:hAnsi="Times New Roman" w:cs="Times New Roman"/>
          <w:sz w:val="28"/>
          <w:szCs w:val="28"/>
          <w:lang w:val="uk-UA"/>
        </w:rPr>
      </w:pPr>
    </w:p>
    <w:p w:rsidR="00CF2FB8" w:rsidRPr="007940E4" w:rsidRDefault="00CF2FB8" w:rsidP="00CD039D">
      <w:pPr>
        <w:spacing w:line="360" w:lineRule="auto"/>
        <w:jc w:val="center"/>
        <w:rPr>
          <w:rFonts w:ascii="Times New Roman" w:hAnsi="Times New Roman" w:cs="Times New Roman"/>
          <w:sz w:val="28"/>
          <w:szCs w:val="28"/>
          <w:lang w:val="uk-UA"/>
        </w:rPr>
      </w:pPr>
    </w:p>
    <w:p w:rsidR="00CF2FB8" w:rsidRPr="007940E4" w:rsidRDefault="00CF2FB8" w:rsidP="00CD039D">
      <w:pPr>
        <w:spacing w:line="360" w:lineRule="auto"/>
        <w:jc w:val="center"/>
        <w:rPr>
          <w:rFonts w:ascii="Times New Roman" w:hAnsi="Times New Roman" w:cs="Times New Roman"/>
          <w:sz w:val="28"/>
          <w:szCs w:val="28"/>
          <w:lang w:val="uk-UA"/>
        </w:rPr>
      </w:pPr>
    </w:p>
    <w:p w:rsidR="00CF2FB8" w:rsidRPr="007940E4" w:rsidRDefault="00CF2FB8" w:rsidP="00CD039D">
      <w:pPr>
        <w:spacing w:line="360" w:lineRule="auto"/>
        <w:jc w:val="center"/>
        <w:rPr>
          <w:rFonts w:ascii="Times New Roman" w:hAnsi="Times New Roman" w:cs="Times New Roman"/>
          <w:sz w:val="28"/>
          <w:szCs w:val="28"/>
          <w:lang w:val="uk-UA"/>
        </w:rPr>
      </w:pPr>
    </w:p>
    <w:p w:rsidR="00CF2FB8" w:rsidRPr="007940E4" w:rsidRDefault="00CF2FB8" w:rsidP="00CD039D">
      <w:pPr>
        <w:spacing w:line="360" w:lineRule="auto"/>
        <w:jc w:val="center"/>
        <w:rPr>
          <w:rFonts w:ascii="Times New Roman" w:hAnsi="Times New Roman" w:cs="Times New Roman"/>
          <w:sz w:val="28"/>
          <w:szCs w:val="28"/>
          <w:lang w:val="uk-UA"/>
        </w:rPr>
      </w:pPr>
    </w:p>
    <w:p w:rsidR="00CF2FB8" w:rsidRPr="007940E4" w:rsidRDefault="00CF2FB8" w:rsidP="00CD039D">
      <w:pPr>
        <w:spacing w:line="360" w:lineRule="auto"/>
        <w:jc w:val="center"/>
        <w:rPr>
          <w:rFonts w:ascii="Times New Roman" w:hAnsi="Times New Roman" w:cs="Times New Roman"/>
          <w:sz w:val="28"/>
          <w:szCs w:val="28"/>
          <w:lang w:val="uk-UA"/>
        </w:rPr>
      </w:pPr>
    </w:p>
    <w:p w:rsidR="00CF2FB8" w:rsidRPr="007940E4" w:rsidRDefault="00CF2FB8" w:rsidP="00CD039D">
      <w:pPr>
        <w:spacing w:line="360" w:lineRule="auto"/>
        <w:jc w:val="center"/>
        <w:rPr>
          <w:rFonts w:ascii="Times New Roman" w:hAnsi="Times New Roman" w:cs="Times New Roman"/>
          <w:sz w:val="28"/>
          <w:szCs w:val="28"/>
          <w:lang w:val="uk-UA"/>
        </w:rPr>
      </w:pPr>
    </w:p>
    <w:p w:rsidR="00CF2FB8" w:rsidRPr="007940E4" w:rsidRDefault="00CF2FB8" w:rsidP="00CD039D">
      <w:pPr>
        <w:spacing w:line="360" w:lineRule="auto"/>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Харків</w:t>
      </w:r>
    </w:p>
    <w:p w:rsidR="00CF2FB8" w:rsidRPr="007940E4" w:rsidRDefault="00CF2FB8" w:rsidP="00CD039D">
      <w:pPr>
        <w:spacing w:line="360" w:lineRule="auto"/>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202</w:t>
      </w:r>
      <w:r w:rsidR="006B2406" w:rsidRPr="007940E4">
        <w:rPr>
          <w:rFonts w:ascii="Times New Roman" w:hAnsi="Times New Roman" w:cs="Times New Roman"/>
          <w:sz w:val="28"/>
          <w:szCs w:val="28"/>
          <w:lang w:val="uk-UA"/>
        </w:rPr>
        <w:t>1</w:t>
      </w:r>
    </w:p>
    <w:p w:rsidR="00CF2FB8" w:rsidRPr="007940E4" w:rsidRDefault="00CF2FB8" w:rsidP="00CD039D">
      <w:pPr>
        <w:spacing w:line="360" w:lineRule="auto"/>
        <w:jc w:val="center"/>
        <w:rPr>
          <w:rFonts w:ascii="Times New Roman" w:hAnsi="Times New Roman" w:cs="Times New Roman"/>
          <w:sz w:val="28"/>
          <w:szCs w:val="28"/>
          <w:lang w:val="uk-UA"/>
        </w:rPr>
      </w:pPr>
    </w:p>
    <w:p w:rsidR="00CF2FB8" w:rsidRPr="007940E4" w:rsidRDefault="00CF2FB8" w:rsidP="00536D01">
      <w:pPr>
        <w:pStyle w:val="12"/>
        <w:numPr>
          <w:ilvl w:val="0"/>
          <w:numId w:val="9"/>
        </w:numPr>
        <w:shd w:val="clear" w:color="auto" w:fill="auto"/>
        <w:spacing w:line="276" w:lineRule="auto"/>
        <w:ind w:right="-102"/>
        <w:jc w:val="center"/>
        <w:rPr>
          <w:spacing w:val="0"/>
          <w:sz w:val="28"/>
          <w:szCs w:val="28"/>
          <w:lang w:eastAsia="uk-UA"/>
        </w:rPr>
      </w:pPr>
      <w:r w:rsidRPr="007940E4">
        <w:rPr>
          <w:spacing w:val="0"/>
          <w:sz w:val="28"/>
          <w:szCs w:val="28"/>
          <w:lang w:eastAsia="uk-UA"/>
        </w:rPr>
        <w:lastRenderedPageBreak/>
        <w:t xml:space="preserve">Аналіз стану роботи </w:t>
      </w:r>
    </w:p>
    <w:p w:rsidR="006B2406" w:rsidRPr="007940E4" w:rsidRDefault="00CF2FB8" w:rsidP="006B2406">
      <w:pPr>
        <w:pStyle w:val="12"/>
        <w:shd w:val="clear" w:color="auto" w:fill="auto"/>
        <w:spacing w:line="276" w:lineRule="auto"/>
        <w:ind w:left="720" w:right="-102" w:hanging="390"/>
        <w:jc w:val="center"/>
        <w:rPr>
          <w:spacing w:val="0"/>
          <w:sz w:val="28"/>
          <w:szCs w:val="28"/>
          <w:lang w:eastAsia="uk-UA"/>
        </w:rPr>
      </w:pPr>
      <w:r w:rsidRPr="007940E4">
        <w:rPr>
          <w:spacing w:val="0"/>
          <w:sz w:val="28"/>
          <w:szCs w:val="28"/>
          <w:lang w:eastAsia="uk-UA"/>
        </w:rPr>
        <w:t>Комунального закладу «Харківська спеціальна  школа № 7»</w:t>
      </w:r>
      <w:bookmarkStart w:id="1" w:name="bookmark1"/>
      <w:bookmarkEnd w:id="0"/>
    </w:p>
    <w:p w:rsidR="00CF2FB8" w:rsidRPr="007940E4" w:rsidRDefault="00CF2FB8" w:rsidP="006B2406">
      <w:pPr>
        <w:pStyle w:val="12"/>
        <w:shd w:val="clear" w:color="auto" w:fill="auto"/>
        <w:spacing w:line="276" w:lineRule="auto"/>
        <w:ind w:left="720" w:right="-102" w:hanging="390"/>
        <w:jc w:val="center"/>
        <w:rPr>
          <w:spacing w:val="0"/>
          <w:sz w:val="28"/>
          <w:szCs w:val="28"/>
        </w:rPr>
      </w:pPr>
      <w:r w:rsidRPr="007940E4">
        <w:rPr>
          <w:spacing w:val="0"/>
          <w:sz w:val="28"/>
          <w:szCs w:val="28"/>
          <w:lang w:eastAsia="uk-UA"/>
        </w:rPr>
        <w:t>Харківської обласної ради</w:t>
      </w:r>
      <w:bookmarkEnd w:id="1"/>
    </w:p>
    <w:p w:rsidR="00CF2FB8" w:rsidRPr="007940E4" w:rsidRDefault="00CF2FB8" w:rsidP="00CD039D">
      <w:pPr>
        <w:pStyle w:val="12"/>
        <w:shd w:val="clear" w:color="auto" w:fill="auto"/>
        <w:spacing w:line="276" w:lineRule="auto"/>
        <w:ind w:right="-102" w:firstLine="720"/>
        <w:jc w:val="center"/>
        <w:rPr>
          <w:spacing w:val="0"/>
          <w:sz w:val="28"/>
          <w:szCs w:val="28"/>
          <w:lang w:eastAsia="uk-UA"/>
        </w:rPr>
      </w:pPr>
      <w:bookmarkStart w:id="2" w:name="bookmark2"/>
      <w:r w:rsidRPr="007940E4">
        <w:rPr>
          <w:spacing w:val="0"/>
          <w:sz w:val="28"/>
          <w:szCs w:val="28"/>
          <w:lang w:eastAsia="uk-UA"/>
        </w:rPr>
        <w:t>за 20</w:t>
      </w:r>
      <w:r w:rsidR="006B2406" w:rsidRPr="007940E4">
        <w:rPr>
          <w:spacing w:val="0"/>
          <w:sz w:val="28"/>
          <w:szCs w:val="28"/>
          <w:lang w:eastAsia="uk-UA"/>
        </w:rPr>
        <w:t>20</w:t>
      </w:r>
      <w:r w:rsidRPr="007940E4">
        <w:rPr>
          <w:spacing w:val="0"/>
          <w:sz w:val="28"/>
          <w:szCs w:val="28"/>
          <w:lang w:eastAsia="uk-UA"/>
        </w:rPr>
        <w:t xml:space="preserve"> / 202</w:t>
      </w:r>
      <w:r w:rsidR="006B2406" w:rsidRPr="007940E4">
        <w:rPr>
          <w:spacing w:val="0"/>
          <w:sz w:val="28"/>
          <w:szCs w:val="28"/>
          <w:lang w:eastAsia="uk-UA"/>
        </w:rPr>
        <w:t>1</w:t>
      </w:r>
      <w:r w:rsidRPr="007940E4">
        <w:rPr>
          <w:spacing w:val="0"/>
          <w:sz w:val="28"/>
          <w:szCs w:val="28"/>
          <w:lang w:eastAsia="uk-UA"/>
        </w:rPr>
        <w:t xml:space="preserve"> навчальний рік.</w:t>
      </w:r>
      <w:bookmarkEnd w:id="2"/>
    </w:p>
    <w:p w:rsidR="00CF2FB8" w:rsidRPr="007940E4" w:rsidRDefault="00CF2FB8" w:rsidP="00C07CC3">
      <w:pPr>
        <w:pStyle w:val="12"/>
        <w:shd w:val="clear" w:color="auto" w:fill="auto"/>
        <w:spacing w:line="240" w:lineRule="auto"/>
        <w:ind w:right="-104" w:firstLine="720"/>
        <w:jc w:val="center"/>
        <w:rPr>
          <w:b w:val="0"/>
          <w:bCs w:val="0"/>
          <w:spacing w:val="0"/>
          <w:sz w:val="28"/>
          <w:szCs w:val="28"/>
        </w:rPr>
      </w:pPr>
    </w:p>
    <w:p w:rsidR="00CF2FB8" w:rsidRPr="007940E4" w:rsidRDefault="00CF2FB8" w:rsidP="00360B57">
      <w:pPr>
        <w:pStyle w:val="a5"/>
        <w:spacing w:line="360" w:lineRule="auto"/>
        <w:ind w:firstLine="720"/>
        <w:jc w:val="both"/>
        <w:rPr>
          <w:rFonts w:ascii="Times New Roman" w:hAnsi="Times New Roman"/>
          <w:b w:val="0"/>
          <w:bCs w:val="0"/>
          <w:sz w:val="28"/>
          <w:szCs w:val="28"/>
        </w:rPr>
      </w:pPr>
      <w:r w:rsidRPr="007940E4">
        <w:rPr>
          <w:rStyle w:val="af2"/>
          <w:rFonts w:ascii="Times New Roman" w:hAnsi="Times New Roman"/>
          <w:bCs w:val="0"/>
          <w:i w:val="0"/>
          <w:sz w:val="28"/>
          <w:szCs w:val="28"/>
        </w:rPr>
        <w:t>Комунальний заклад «</w:t>
      </w:r>
      <w:r w:rsidRPr="007940E4">
        <w:rPr>
          <w:rFonts w:ascii="Times New Roman" w:hAnsi="Times New Roman"/>
          <w:b w:val="0"/>
          <w:bCs w:val="0"/>
          <w:sz w:val="28"/>
          <w:szCs w:val="28"/>
          <w:lang w:eastAsia="uk-UA"/>
        </w:rPr>
        <w:t>Харківська спеціальна школа № 7</w:t>
      </w:r>
      <w:r w:rsidRPr="007940E4">
        <w:rPr>
          <w:rStyle w:val="af2"/>
          <w:rFonts w:ascii="Times New Roman" w:hAnsi="Times New Roman"/>
          <w:bCs w:val="0"/>
          <w:i w:val="0"/>
          <w:sz w:val="28"/>
          <w:szCs w:val="28"/>
        </w:rPr>
        <w:t xml:space="preserve">» Харківської обласної ради існує 70 років. Основна діяльність школи спрямована на задоволення потреб дітей із тяжкими вадами мовлення в загальній середній освіті, соціальній адаптації та реабілітації. Діяльність закладу здійснюється </w:t>
      </w:r>
      <w:r w:rsidRPr="007940E4">
        <w:rPr>
          <w:rFonts w:ascii="Times New Roman" w:hAnsi="Times New Roman"/>
          <w:b w:val="0"/>
          <w:bCs w:val="0"/>
          <w:sz w:val="28"/>
          <w:szCs w:val="28"/>
        </w:rPr>
        <w:t>на підставі:</w:t>
      </w:r>
    </w:p>
    <w:p w:rsidR="00CF2FB8" w:rsidRPr="007940E4" w:rsidRDefault="00CF2FB8" w:rsidP="006F2E2D">
      <w:pPr>
        <w:pStyle w:val="Default"/>
        <w:numPr>
          <w:ilvl w:val="0"/>
          <w:numId w:val="21"/>
        </w:numPr>
        <w:tabs>
          <w:tab w:val="clear" w:pos="720"/>
          <w:tab w:val="num" w:pos="330"/>
        </w:tabs>
        <w:spacing w:line="360" w:lineRule="auto"/>
        <w:ind w:left="0" w:firstLine="0"/>
        <w:jc w:val="both"/>
        <w:rPr>
          <w:color w:val="auto"/>
          <w:sz w:val="28"/>
          <w:szCs w:val="28"/>
          <w:lang w:val="uk-UA"/>
        </w:rPr>
      </w:pPr>
      <w:r w:rsidRPr="007940E4">
        <w:rPr>
          <w:color w:val="auto"/>
          <w:sz w:val="28"/>
          <w:szCs w:val="28"/>
          <w:lang w:val="uk-UA"/>
        </w:rPr>
        <w:t xml:space="preserve">Конституції України; </w:t>
      </w:r>
    </w:p>
    <w:p w:rsidR="00A708C4" w:rsidRPr="007940E4" w:rsidRDefault="00A708C4" w:rsidP="00A708C4">
      <w:pPr>
        <w:pStyle w:val="Default"/>
        <w:numPr>
          <w:ilvl w:val="0"/>
          <w:numId w:val="21"/>
        </w:numPr>
        <w:tabs>
          <w:tab w:val="clear" w:pos="720"/>
          <w:tab w:val="num" w:pos="284"/>
        </w:tabs>
        <w:spacing w:line="360" w:lineRule="auto"/>
        <w:ind w:hanging="720"/>
        <w:jc w:val="both"/>
        <w:rPr>
          <w:color w:val="auto"/>
          <w:sz w:val="28"/>
          <w:szCs w:val="28"/>
          <w:lang w:val="uk-UA"/>
        </w:rPr>
      </w:pPr>
      <w:r w:rsidRPr="007940E4">
        <w:rPr>
          <w:color w:val="auto"/>
          <w:sz w:val="28"/>
          <w:szCs w:val="28"/>
          <w:lang w:val="uk-UA"/>
        </w:rPr>
        <w:t xml:space="preserve">Закону України «Про освіту»; </w:t>
      </w:r>
    </w:p>
    <w:p w:rsidR="00CF2FB8" w:rsidRPr="007940E4" w:rsidRDefault="00CF2FB8" w:rsidP="006F2E2D">
      <w:pPr>
        <w:pStyle w:val="Default"/>
        <w:numPr>
          <w:ilvl w:val="0"/>
          <w:numId w:val="23"/>
        </w:numPr>
        <w:tabs>
          <w:tab w:val="clear" w:pos="720"/>
          <w:tab w:val="num" w:pos="330"/>
        </w:tabs>
        <w:spacing w:line="360" w:lineRule="auto"/>
        <w:ind w:left="0" w:firstLine="0"/>
        <w:jc w:val="both"/>
        <w:rPr>
          <w:color w:val="auto"/>
          <w:sz w:val="28"/>
          <w:szCs w:val="28"/>
          <w:lang w:val="uk-UA"/>
        </w:rPr>
      </w:pPr>
      <w:r w:rsidRPr="007940E4">
        <w:rPr>
          <w:color w:val="auto"/>
          <w:sz w:val="28"/>
          <w:szCs w:val="28"/>
          <w:lang w:val="uk-UA"/>
        </w:rPr>
        <w:t xml:space="preserve">Закону України «Про </w:t>
      </w:r>
      <w:r w:rsidR="00A708C4" w:rsidRPr="007940E4">
        <w:rPr>
          <w:color w:val="auto"/>
          <w:sz w:val="28"/>
          <w:szCs w:val="28"/>
          <w:lang w:val="uk-UA"/>
        </w:rPr>
        <w:t xml:space="preserve">повну </w:t>
      </w:r>
      <w:r w:rsidRPr="007940E4">
        <w:rPr>
          <w:color w:val="auto"/>
          <w:sz w:val="28"/>
          <w:szCs w:val="28"/>
          <w:lang w:val="uk-UA"/>
        </w:rPr>
        <w:t xml:space="preserve">загальну середню освіту»; </w:t>
      </w:r>
    </w:p>
    <w:p w:rsidR="00CF2FB8" w:rsidRPr="007940E4" w:rsidRDefault="00CF2FB8" w:rsidP="006F2E2D">
      <w:pPr>
        <w:pStyle w:val="Default"/>
        <w:numPr>
          <w:ilvl w:val="0"/>
          <w:numId w:val="25"/>
        </w:numPr>
        <w:tabs>
          <w:tab w:val="clear" w:pos="720"/>
          <w:tab w:val="left" w:pos="220"/>
          <w:tab w:val="num" w:pos="330"/>
        </w:tabs>
        <w:spacing w:line="360" w:lineRule="auto"/>
        <w:ind w:left="0" w:firstLine="0"/>
        <w:jc w:val="both"/>
        <w:rPr>
          <w:color w:val="auto"/>
          <w:sz w:val="28"/>
          <w:szCs w:val="28"/>
          <w:lang w:val="uk-UA"/>
        </w:rPr>
      </w:pPr>
      <w:r w:rsidRPr="007940E4">
        <w:rPr>
          <w:color w:val="auto"/>
          <w:sz w:val="28"/>
          <w:szCs w:val="28"/>
          <w:lang w:val="uk-UA"/>
        </w:rPr>
        <w:t xml:space="preserve">Закону України «Про дошкільну освіту»; </w:t>
      </w:r>
    </w:p>
    <w:p w:rsidR="00CF2FB8" w:rsidRPr="007940E4" w:rsidRDefault="00CF2FB8" w:rsidP="006F2E2D">
      <w:pPr>
        <w:pStyle w:val="Default"/>
        <w:numPr>
          <w:ilvl w:val="0"/>
          <w:numId w:val="18"/>
        </w:numPr>
        <w:tabs>
          <w:tab w:val="num" w:pos="330"/>
        </w:tabs>
        <w:spacing w:line="360" w:lineRule="auto"/>
        <w:ind w:left="0" w:firstLine="0"/>
        <w:jc w:val="both"/>
        <w:rPr>
          <w:color w:val="auto"/>
          <w:sz w:val="28"/>
          <w:szCs w:val="28"/>
          <w:lang w:val="uk-UA"/>
        </w:rPr>
      </w:pPr>
      <w:r w:rsidRPr="007940E4">
        <w:rPr>
          <w:color w:val="auto"/>
          <w:sz w:val="28"/>
          <w:szCs w:val="28"/>
          <w:lang w:val="uk-UA"/>
        </w:rPr>
        <w:t xml:space="preserve">Закону України «Про забезпечення санітарного та епідемічного благополуччя населення»; </w:t>
      </w:r>
    </w:p>
    <w:p w:rsidR="00CF2FB8" w:rsidRPr="007940E4" w:rsidRDefault="00CF2FB8" w:rsidP="006F2E2D">
      <w:pPr>
        <w:pStyle w:val="Default"/>
        <w:numPr>
          <w:ilvl w:val="0"/>
          <w:numId w:val="18"/>
        </w:numPr>
        <w:tabs>
          <w:tab w:val="num" w:pos="330"/>
        </w:tabs>
        <w:spacing w:line="360" w:lineRule="auto"/>
        <w:ind w:left="0" w:firstLine="0"/>
        <w:jc w:val="both"/>
        <w:rPr>
          <w:color w:val="auto"/>
          <w:sz w:val="28"/>
          <w:szCs w:val="28"/>
          <w:lang w:val="uk-UA"/>
        </w:rPr>
      </w:pPr>
      <w:r w:rsidRPr="007940E4">
        <w:rPr>
          <w:color w:val="auto"/>
          <w:sz w:val="28"/>
          <w:szCs w:val="28"/>
          <w:lang w:val="uk-UA"/>
        </w:rPr>
        <w:t xml:space="preserve">Державних стандартів початкової загальної освіти та базової та повної загальної середньої освіти в спеціальних загальноосвітніх навчальних закладах ІІ ступеня для дітей, які потребують корекції фізичного та (або) розумового розвитку; </w:t>
      </w:r>
    </w:p>
    <w:p w:rsidR="00CF2FB8" w:rsidRPr="007940E4" w:rsidRDefault="00CF2FB8" w:rsidP="006F2E2D">
      <w:pPr>
        <w:pStyle w:val="Default"/>
        <w:numPr>
          <w:ilvl w:val="0"/>
          <w:numId w:val="18"/>
        </w:numPr>
        <w:tabs>
          <w:tab w:val="num" w:pos="330"/>
        </w:tabs>
        <w:spacing w:line="360" w:lineRule="auto"/>
        <w:ind w:left="0" w:firstLine="0"/>
        <w:jc w:val="both"/>
        <w:rPr>
          <w:color w:val="auto"/>
          <w:sz w:val="28"/>
          <w:szCs w:val="28"/>
          <w:lang w:val="uk-UA"/>
        </w:rPr>
      </w:pPr>
      <w:r w:rsidRPr="007940E4">
        <w:rPr>
          <w:color w:val="auto"/>
          <w:sz w:val="28"/>
          <w:szCs w:val="28"/>
          <w:lang w:val="uk-UA"/>
        </w:rPr>
        <w:t xml:space="preserve">Базового компонента дошкільної освіти; </w:t>
      </w:r>
    </w:p>
    <w:p w:rsidR="00CF2FB8" w:rsidRPr="007940E4" w:rsidRDefault="00CF2FB8" w:rsidP="006F2E2D">
      <w:pPr>
        <w:pStyle w:val="Default"/>
        <w:numPr>
          <w:ilvl w:val="0"/>
          <w:numId w:val="18"/>
        </w:numPr>
        <w:tabs>
          <w:tab w:val="num" w:pos="330"/>
        </w:tabs>
        <w:spacing w:line="360" w:lineRule="auto"/>
        <w:ind w:left="0" w:firstLine="0"/>
        <w:jc w:val="both"/>
        <w:rPr>
          <w:color w:val="auto"/>
          <w:sz w:val="28"/>
          <w:szCs w:val="28"/>
          <w:lang w:val="uk-UA"/>
        </w:rPr>
      </w:pPr>
      <w:r w:rsidRPr="007940E4">
        <w:rPr>
          <w:color w:val="auto"/>
          <w:sz w:val="28"/>
          <w:szCs w:val="28"/>
          <w:lang w:val="uk-UA"/>
        </w:rPr>
        <w:t>Положення про спеціальну школу;</w:t>
      </w:r>
    </w:p>
    <w:p w:rsidR="00CF2FB8" w:rsidRPr="007940E4" w:rsidRDefault="00CF2FB8" w:rsidP="006F2E2D">
      <w:pPr>
        <w:pStyle w:val="Default"/>
        <w:numPr>
          <w:ilvl w:val="0"/>
          <w:numId w:val="18"/>
        </w:numPr>
        <w:tabs>
          <w:tab w:val="num" w:pos="330"/>
        </w:tabs>
        <w:spacing w:line="360" w:lineRule="auto"/>
        <w:ind w:left="0" w:firstLine="0"/>
        <w:jc w:val="both"/>
        <w:rPr>
          <w:color w:val="auto"/>
          <w:sz w:val="28"/>
          <w:szCs w:val="28"/>
          <w:lang w:val="uk-UA"/>
        </w:rPr>
      </w:pPr>
      <w:r w:rsidRPr="007940E4">
        <w:rPr>
          <w:color w:val="auto"/>
          <w:sz w:val="28"/>
          <w:szCs w:val="28"/>
          <w:lang w:val="uk-UA"/>
        </w:rPr>
        <w:t xml:space="preserve">Державних санітарних норм та правил «Гігієнічні вимоги до улаштування, утримання і режиму спеціальних загальноосвітніх </w:t>
      </w:r>
      <w:r w:rsidRPr="007940E4">
        <w:rPr>
          <w:rStyle w:val="rvts23"/>
          <w:color w:val="auto"/>
          <w:sz w:val="28"/>
          <w:szCs w:val="28"/>
          <w:bdr w:val="none" w:sz="0" w:space="0" w:color="auto" w:frame="1"/>
          <w:lang w:val="uk-UA"/>
        </w:rPr>
        <w:t>шкіл (шкіл-інтернатів) для дітей, які потребують корекції фізичного та (або) розумового розвитку, та навчально-реабілітаційних центрів»;</w:t>
      </w:r>
    </w:p>
    <w:p w:rsidR="00CF2FB8" w:rsidRPr="007940E4" w:rsidRDefault="00CF2FB8" w:rsidP="006F2E2D">
      <w:pPr>
        <w:pStyle w:val="Default"/>
        <w:numPr>
          <w:ilvl w:val="0"/>
          <w:numId w:val="18"/>
        </w:numPr>
        <w:tabs>
          <w:tab w:val="num" w:pos="330"/>
        </w:tabs>
        <w:spacing w:line="360" w:lineRule="auto"/>
        <w:ind w:left="0" w:firstLine="0"/>
        <w:jc w:val="both"/>
        <w:rPr>
          <w:color w:val="auto"/>
          <w:sz w:val="28"/>
          <w:szCs w:val="28"/>
          <w:lang w:val="uk-UA"/>
        </w:rPr>
      </w:pPr>
      <w:r w:rsidRPr="007940E4">
        <w:rPr>
          <w:color w:val="auto"/>
          <w:sz w:val="28"/>
          <w:szCs w:val="28"/>
          <w:lang w:val="uk-UA"/>
        </w:rPr>
        <w:t xml:space="preserve">інших чинних нормативно-правових документів. </w:t>
      </w:r>
    </w:p>
    <w:p w:rsidR="00CF2FB8" w:rsidRPr="007940E4" w:rsidRDefault="00CF2FB8" w:rsidP="00360B57">
      <w:pPr>
        <w:pStyle w:val="a3"/>
        <w:shd w:val="clear" w:color="auto" w:fill="auto"/>
        <w:spacing w:before="0" w:line="360" w:lineRule="auto"/>
        <w:ind w:right="-104" w:firstLine="720"/>
        <w:rPr>
          <w:rFonts w:ascii="Times New Roman" w:hAnsi="Times New Roman" w:cs="Times New Roman"/>
          <w:color w:val="FF0000"/>
          <w:sz w:val="28"/>
          <w:szCs w:val="28"/>
          <w:lang w:val="uk-UA" w:eastAsia="uk-UA"/>
        </w:rPr>
      </w:pPr>
    </w:p>
    <w:p w:rsidR="00CF2FB8" w:rsidRPr="007940E4" w:rsidRDefault="00CF2FB8" w:rsidP="00360B57">
      <w:pPr>
        <w:pStyle w:val="a3"/>
        <w:shd w:val="clear" w:color="auto" w:fill="auto"/>
        <w:spacing w:before="0" w:line="360" w:lineRule="auto"/>
        <w:ind w:right="-104" w:firstLine="72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 xml:space="preserve">Комунальний заклад «Харківська спеціальна школа №7» Харківської обласної ради </w:t>
      </w:r>
      <w:r w:rsidR="00A708C4" w:rsidRPr="007940E4">
        <w:rPr>
          <w:rFonts w:ascii="Times New Roman" w:hAnsi="Times New Roman" w:cs="Times New Roman"/>
          <w:sz w:val="28"/>
          <w:szCs w:val="28"/>
          <w:lang w:val="uk-UA" w:eastAsia="uk-UA"/>
        </w:rPr>
        <w:t xml:space="preserve">(далі спеціальної школи) </w:t>
      </w:r>
      <w:r w:rsidRPr="007940E4">
        <w:rPr>
          <w:rFonts w:ascii="Times New Roman" w:hAnsi="Times New Roman" w:cs="Times New Roman"/>
          <w:sz w:val="28"/>
          <w:szCs w:val="28"/>
          <w:lang w:val="uk-UA" w:eastAsia="uk-UA"/>
        </w:rPr>
        <w:t>є юридичною особою, здійснює свою діяльність згідно зі  Статутом закладу, Положенням про спеціальну школу.</w:t>
      </w:r>
    </w:p>
    <w:p w:rsidR="00CF2FB8" w:rsidRPr="007940E4" w:rsidRDefault="00CF2FB8" w:rsidP="00360B57">
      <w:pPr>
        <w:pStyle w:val="a3"/>
        <w:shd w:val="clear" w:color="auto" w:fill="auto"/>
        <w:spacing w:before="0" w:line="360" w:lineRule="auto"/>
        <w:ind w:right="-104" w:firstLine="72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lastRenderedPageBreak/>
        <w:t>Упродовж 20</w:t>
      </w:r>
      <w:r w:rsidR="006B2406" w:rsidRPr="007940E4">
        <w:rPr>
          <w:rFonts w:ascii="Times New Roman" w:hAnsi="Times New Roman" w:cs="Times New Roman"/>
          <w:sz w:val="28"/>
          <w:szCs w:val="28"/>
          <w:lang w:val="uk-UA" w:eastAsia="uk-UA"/>
        </w:rPr>
        <w:t>20</w:t>
      </w:r>
      <w:r w:rsidRPr="007940E4">
        <w:rPr>
          <w:rFonts w:ascii="Times New Roman" w:hAnsi="Times New Roman" w:cs="Times New Roman"/>
          <w:b/>
          <w:bCs/>
          <w:sz w:val="28"/>
          <w:szCs w:val="28"/>
          <w:lang w:val="uk-UA" w:eastAsia="uk-UA"/>
        </w:rPr>
        <w:t>/</w:t>
      </w:r>
      <w:r w:rsidRPr="007940E4">
        <w:rPr>
          <w:rFonts w:ascii="Times New Roman" w:hAnsi="Times New Roman" w:cs="Times New Roman"/>
          <w:sz w:val="28"/>
          <w:szCs w:val="28"/>
          <w:lang w:val="uk-UA" w:eastAsia="uk-UA"/>
        </w:rPr>
        <w:t>202</w:t>
      </w:r>
      <w:r w:rsidR="006B2406" w:rsidRPr="007940E4">
        <w:rPr>
          <w:rFonts w:ascii="Times New Roman" w:hAnsi="Times New Roman" w:cs="Times New Roman"/>
          <w:sz w:val="28"/>
          <w:szCs w:val="28"/>
          <w:lang w:val="uk-UA" w:eastAsia="uk-UA"/>
        </w:rPr>
        <w:t>1</w:t>
      </w:r>
      <w:r w:rsidRPr="007940E4">
        <w:rPr>
          <w:rFonts w:ascii="Times New Roman" w:hAnsi="Times New Roman" w:cs="Times New Roman"/>
          <w:sz w:val="28"/>
          <w:szCs w:val="28"/>
          <w:lang w:val="uk-UA" w:eastAsia="uk-UA"/>
        </w:rPr>
        <w:t xml:space="preserve"> навчального року перед педагогічним колективом закладу</w:t>
      </w:r>
      <w:r w:rsidR="00A708C4" w:rsidRPr="007940E4">
        <w:rPr>
          <w:rFonts w:ascii="Times New Roman" w:hAnsi="Times New Roman" w:cs="Times New Roman"/>
          <w:dstrike/>
          <w:sz w:val="28"/>
          <w:szCs w:val="28"/>
          <w:vertAlign w:val="subscript"/>
          <w:lang w:val="uk-UA" w:eastAsia="uk-UA"/>
        </w:rPr>
        <w:t>,</w:t>
      </w:r>
      <w:r w:rsidRPr="007940E4">
        <w:rPr>
          <w:rFonts w:ascii="Times New Roman" w:hAnsi="Times New Roman" w:cs="Times New Roman"/>
          <w:sz w:val="28"/>
          <w:szCs w:val="28"/>
          <w:lang w:val="uk-UA" w:eastAsia="uk-UA"/>
        </w:rPr>
        <w:t xml:space="preserve"> директором ставились такі завдання:</w:t>
      </w:r>
    </w:p>
    <w:p w:rsidR="00CF2FB8" w:rsidRPr="007940E4" w:rsidRDefault="00CF2FB8" w:rsidP="006F2E2D">
      <w:pPr>
        <w:pStyle w:val="a3"/>
        <w:shd w:val="clear" w:color="auto" w:fill="auto"/>
        <w:spacing w:before="0" w:line="360" w:lineRule="auto"/>
        <w:ind w:right="-104" w:firstLine="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1.Підвищення якості освіти шляхом організації спеціального освітнього середовища для дітей з особливими потребами шляхом застосування інформаційно-комунікаційних технологій.</w:t>
      </w:r>
    </w:p>
    <w:p w:rsidR="00CF2FB8" w:rsidRPr="007940E4" w:rsidRDefault="00CF2FB8" w:rsidP="006F2E2D">
      <w:pPr>
        <w:pStyle w:val="a3"/>
        <w:shd w:val="clear" w:color="auto" w:fill="auto"/>
        <w:spacing w:before="0" w:line="360" w:lineRule="auto"/>
        <w:ind w:right="-104" w:firstLine="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2. Гуманізація освіти, що сприятиме створенню таких умов, які допоможуть дітям з особливими потребами реалізувати свої можливості відповідно до вимог суспільства.</w:t>
      </w:r>
    </w:p>
    <w:p w:rsidR="00CF2FB8" w:rsidRPr="007940E4" w:rsidRDefault="00CF2FB8" w:rsidP="006F2E2D">
      <w:pPr>
        <w:pStyle w:val="a3"/>
        <w:shd w:val="clear" w:color="auto" w:fill="auto"/>
        <w:spacing w:before="0" w:line="360" w:lineRule="auto"/>
        <w:ind w:right="-104" w:firstLine="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3. Створення оптимальних умов для розвитку особистості дитини з</w:t>
      </w:r>
      <w:r w:rsidR="00A43EB5" w:rsidRPr="007940E4">
        <w:rPr>
          <w:rFonts w:ascii="Times New Roman" w:hAnsi="Times New Roman" w:cs="Times New Roman"/>
          <w:sz w:val="28"/>
          <w:szCs w:val="28"/>
          <w:lang w:val="uk-UA" w:eastAsia="uk-UA"/>
        </w:rPr>
        <w:t xml:space="preserve"> </w:t>
      </w:r>
      <w:r w:rsidRPr="007940E4">
        <w:rPr>
          <w:rFonts w:ascii="Times New Roman" w:hAnsi="Times New Roman" w:cs="Times New Roman"/>
          <w:sz w:val="28"/>
          <w:szCs w:val="28"/>
          <w:lang w:val="uk-UA" w:eastAsia="uk-UA"/>
        </w:rPr>
        <w:t>максимальним використанням потенціалу компенсаторно-корекційних можливостей.</w:t>
      </w:r>
    </w:p>
    <w:p w:rsidR="00CF2FB8" w:rsidRPr="007940E4" w:rsidRDefault="00CF2FB8" w:rsidP="006F2E2D">
      <w:pPr>
        <w:pStyle w:val="a3"/>
        <w:numPr>
          <w:ilvl w:val="0"/>
          <w:numId w:val="1"/>
        </w:numPr>
        <w:shd w:val="clear" w:color="auto" w:fill="auto"/>
        <w:tabs>
          <w:tab w:val="left" w:pos="180"/>
          <w:tab w:val="left" w:pos="360"/>
          <w:tab w:val="left" w:pos="1188"/>
        </w:tabs>
        <w:spacing w:before="0" w:line="360" w:lineRule="auto"/>
        <w:ind w:right="-104" w:firstLine="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 xml:space="preserve">Продовження роботи з переходу на новий зміст, структуру освіти, забезпечення розвитку компетентностей кожної дитини з урахуванням індивідуальних можливостей відповідно до вимог </w:t>
      </w:r>
      <w:r w:rsidRPr="007940E4">
        <w:rPr>
          <w:rFonts w:ascii="Times New Roman" w:hAnsi="Times New Roman" w:cs="Times New Roman"/>
          <w:sz w:val="28"/>
          <w:szCs w:val="28"/>
          <w:lang w:val="uk-UA"/>
        </w:rPr>
        <w:t>Державних стандартів початкової загальної освіти та базової середньої освіти в спеціальних навчальних закладах ІІ ступеня для дітей, які потребують корекції фізичного та (або) розумового розвитку</w:t>
      </w:r>
      <w:r w:rsidRPr="007940E4">
        <w:rPr>
          <w:rFonts w:ascii="Times New Roman" w:hAnsi="Times New Roman" w:cs="Times New Roman"/>
          <w:sz w:val="28"/>
          <w:szCs w:val="28"/>
          <w:lang w:val="uk-UA" w:eastAsia="uk-UA"/>
        </w:rPr>
        <w:t>.</w:t>
      </w:r>
    </w:p>
    <w:p w:rsidR="00CF2FB8" w:rsidRPr="007940E4" w:rsidRDefault="00CF2FB8" w:rsidP="006F2E2D">
      <w:pPr>
        <w:pStyle w:val="a3"/>
        <w:numPr>
          <w:ilvl w:val="0"/>
          <w:numId w:val="1"/>
        </w:numPr>
        <w:shd w:val="clear" w:color="auto" w:fill="auto"/>
        <w:tabs>
          <w:tab w:val="left" w:pos="360"/>
          <w:tab w:val="left" w:pos="1260"/>
        </w:tabs>
        <w:spacing w:before="0" w:line="360" w:lineRule="auto"/>
        <w:ind w:right="-104" w:firstLine="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Забезпечення корекції та розвитку психічних функцій, збереження та зміцнення фізичного здоров'я.</w:t>
      </w:r>
    </w:p>
    <w:p w:rsidR="00CF2FB8" w:rsidRPr="007940E4" w:rsidRDefault="00CF2FB8" w:rsidP="006F2E2D">
      <w:pPr>
        <w:pStyle w:val="a3"/>
        <w:numPr>
          <w:ilvl w:val="0"/>
          <w:numId w:val="1"/>
        </w:numPr>
        <w:shd w:val="clear" w:color="auto" w:fill="auto"/>
        <w:tabs>
          <w:tab w:val="left" w:pos="360"/>
        </w:tabs>
        <w:spacing w:before="0" w:line="360" w:lineRule="auto"/>
        <w:ind w:right="-104" w:firstLine="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Формування в учнів потреби в саморозвитку та самоосвіті.</w:t>
      </w:r>
    </w:p>
    <w:p w:rsidR="00CF2FB8" w:rsidRPr="007940E4" w:rsidRDefault="00CF2FB8" w:rsidP="006F2E2D">
      <w:pPr>
        <w:pStyle w:val="a3"/>
        <w:numPr>
          <w:ilvl w:val="0"/>
          <w:numId w:val="1"/>
        </w:numPr>
        <w:shd w:val="clear" w:color="auto" w:fill="auto"/>
        <w:tabs>
          <w:tab w:val="left" w:pos="360"/>
          <w:tab w:val="left" w:pos="1260"/>
        </w:tabs>
        <w:spacing w:before="0" w:line="360" w:lineRule="auto"/>
        <w:ind w:right="-104" w:firstLine="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Виконання комплексу заходів з поширенням функціонування державної мови у сфері освіти, виховання патріотизму, формування національної самосвідомості учнів.</w:t>
      </w:r>
    </w:p>
    <w:p w:rsidR="00CF2FB8" w:rsidRPr="007940E4" w:rsidRDefault="00CF2FB8" w:rsidP="006F2E2D">
      <w:pPr>
        <w:pStyle w:val="a3"/>
        <w:numPr>
          <w:ilvl w:val="0"/>
          <w:numId w:val="1"/>
        </w:numPr>
        <w:shd w:val="clear" w:color="auto" w:fill="auto"/>
        <w:tabs>
          <w:tab w:val="left" w:pos="360"/>
          <w:tab w:val="left" w:pos="1260"/>
        </w:tabs>
        <w:spacing w:before="0" w:line="360" w:lineRule="auto"/>
        <w:ind w:right="-104" w:firstLine="0"/>
        <w:rPr>
          <w:rFonts w:ascii="Times New Roman" w:hAnsi="Times New Roman" w:cs="Times New Roman"/>
          <w:sz w:val="28"/>
          <w:szCs w:val="28"/>
          <w:lang w:val="uk-UA"/>
        </w:rPr>
      </w:pPr>
      <w:r w:rsidRPr="007940E4">
        <w:rPr>
          <w:rFonts w:ascii="Times New Roman" w:hAnsi="Times New Roman" w:cs="Times New Roman"/>
          <w:sz w:val="28"/>
          <w:szCs w:val="28"/>
          <w:lang w:val="uk-UA"/>
        </w:rPr>
        <w:t>Наскрізне застосування інформаційно-комунікаційних технологій в освітньому процесі.</w:t>
      </w:r>
    </w:p>
    <w:p w:rsidR="00723D9D" w:rsidRPr="007940E4" w:rsidRDefault="00CF2FB8" w:rsidP="00723D9D">
      <w:pPr>
        <w:pStyle w:val="rvps2"/>
        <w:shd w:val="clear" w:color="auto" w:fill="FFFFFF"/>
        <w:spacing w:before="0" w:beforeAutospacing="0" w:after="0" w:afterAutospacing="0" w:line="360" w:lineRule="auto"/>
        <w:ind w:firstLine="448"/>
        <w:jc w:val="both"/>
        <w:rPr>
          <w:sz w:val="28"/>
          <w:szCs w:val="28"/>
          <w:lang w:val="uk-UA"/>
        </w:rPr>
      </w:pPr>
      <w:r w:rsidRPr="007940E4">
        <w:rPr>
          <w:sz w:val="28"/>
          <w:szCs w:val="28"/>
          <w:lang w:val="uk-UA"/>
        </w:rPr>
        <w:t xml:space="preserve">Учні (вихованці) </w:t>
      </w:r>
      <w:r w:rsidR="00A708C4" w:rsidRPr="007940E4">
        <w:rPr>
          <w:sz w:val="28"/>
          <w:szCs w:val="28"/>
          <w:lang w:val="uk-UA"/>
        </w:rPr>
        <w:t>спеціальної школи</w:t>
      </w:r>
      <w:r w:rsidRPr="007940E4">
        <w:rPr>
          <w:sz w:val="28"/>
          <w:szCs w:val="28"/>
          <w:lang w:val="uk-UA"/>
        </w:rPr>
        <w:t xml:space="preserve"> мають такі порушення усного мовлення: ФФНМ (ринолалія, дизартрія, заїкування), ЗНМ І, ІІ або ІІІ рівнів (ринолалія, дизартрія, заїкування), алалія сенсорна, сенсо – моторна та моторна, афазія та порушення писемного мовлення (дислексія, дисграфія).</w:t>
      </w:r>
      <w:r w:rsidR="00723D9D" w:rsidRPr="007940E4">
        <w:rPr>
          <w:sz w:val="28"/>
          <w:szCs w:val="28"/>
          <w:shd w:val="clear" w:color="auto" w:fill="FFFFFF"/>
          <w:lang w:val="uk-UA"/>
        </w:rPr>
        <w:t xml:space="preserve"> Для надання індивідуальної психолого-педагогічної допомоги та проведення моніторингу</w:t>
      </w:r>
      <w:r w:rsidR="00723D9D" w:rsidRPr="007940E4">
        <w:rPr>
          <w:color w:val="FF0000"/>
          <w:sz w:val="28"/>
          <w:szCs w:val="28"/>
          <w:shd w:val="clear" w:color="auto" w:fill="FFFFFF"/>
          <w:lang w:val="uk-UA"/>
        </w:rPr>
        <w:t xml:space="preserve"> </w:t>
      </w:r>
      <w:r w:rsidR="00723D9D" w:rsidRPr="007940E4">
        <w:rPr>
          <w:sz w:val="28"/>
          <w:szCs w:val="28"/>
          <w:shd w:val="clear" w:color="auto" w:fill="FFFFFF"/>
          <w:lang w:val="uk-UA"/>
        </w:rPr>
        <w:lastRenderedPageBreak/>
        <w:t xml:space="preserve">динаміки розвитку учнів (вихованців) у закладі працює психолого-педагогічний консиліум. </w:t>
      </w:r>
      <w:r w:rsidR="00723D9D" w:rsidRPr="007940E4">
        <w:rPr>
          <w:sz w:val="28"/>
          <w:szCs w:val="28"/>
          <w:lang w:val="uk-UA"/>
        </w:rPr>
        <w:t xml:space="preserve">Консиліум визначає результати корекційно-розвиткової роботи; </w:t>
      </w:r>
      <w:bookmarkStart w:id="3" w:name="n107"/>
      <w:bookmarkEnd w:id="3"/>
      <w:r w:rsidR="00723D9D" w:rsidRPr="007940E4">
        <w:rPr>
          <w:sz w:val="28"/>
          <w:szCs w:val="28"/>
          <w:lang w:val="uk-UA"/>
        </w:rPr>
        <w:t>надає рекомендацій щодо зарахування, відрахування та переведення учнів (вихованців)</w:t>
      </w:r>
      <w:bookmarkStart w:id="4" w:name="n108"/>
      <w:bookmarkEnd w:id="4"/>
      <w:r w:rsidR="00723D9D" w:rsidRPr="007940E4">
        <w:rPr>
          <w:sz w:val="28"/>
          <w:szCs w:val="28"/>
          <w:lang w:val="uk-UA"/>
        </w:rPr>
        <w:t>; визначає оптимальні умови, форми і методи навчання з урахуванням освітніх потреб учня (вихованця);</w:t>
      </w:r>
      <w:bookmarkStart w:id="5" w:name="n109"/>
      <w:bookmarkEnd w:id="5"/>
      <w:r w:rsidR="00723D9D" w:rsidRPr="007940E4">
        <w:rPr>
          <w:sz w:val="28"/>
          <w:szCs w:val="28"/>
          <w:lang w:val="uk-UA"/>
        </w:rPr>
        <w:t xml:space="preserve"> надає консультаційну допомогу батькам або іншим законним представникам, педагогічним працівникам</w:t>
      </w:r>
      <w:r w:rsidR="006B2406" w:rsidRPr="007940E4">
        <w:rPr>
          <w:sz w:val="28"/>
          <w:szCs w:val="28"/>
          <w:lang w:val="uk-UA"/>
        </w:rPr>
        <w:t xml:space="preserve"> </w:t>
      </w:r>
      <w:r w:rsidR="00723D9D" w:rsidRPr="007940E4">
        <w:rPr>
          <w:sz w:val="28"/>
          <w:szCs w:val="28"/>
          <w:lang w:val="uk-UA"/>
        </w:rPr>
        <w:t>з питань організації навчання учня (вихованця)</w:t>
      </w:r>
      <w:r w:rsidR="006B2406" w:rsidRPr="007940E4">
        <w:rPr>
          <w:sz w:val="28"/>
          <w:szCs w:val="28"/>
          <w:lang w:val="uk-UA"/>
        </w:rPr>
        <w:t>.</w:t>
      </w:r>
    </w:p>
    <w:p w:rsidR="00CF2FB8" w:rsidRPr="007940E4" w:rsidRDefault="00CF2FB8" w:rsidP="00360B57">
      <w:pPr>
        <w:pStyle w:val="af3"/>
        <w:spacing w:line="360" w:lineRule="auto"/>
        <w:ind w:firstLine="720"/>
        <w:jc w:val="both"/>
        <w:rPr>
          <w:rStyle w:val="af2"/>
          <w:rFonts w:ascii="Times New Roman" w:hAnsi="Times New Roman"/>
          <w:b w:val="0"/>
          <w:i w:val="0"/>
          <w:sz w:val="28"/>
          <w:szCs w:val="28"/>
          <w:lang w:val="uk-UA"/>
        </w:rPr>
      </w:pPr>
      <w:r w:rsidRPr="007940E4">
        <w:rPr>
          <w:rStyle w:val="af2"/>
          <w:rFonts w:ascii="Times New Roman" w:hAnsi="Times New Roman"/>
          <w:b w:val="0"/>
          <w:i w:val="0"/>
          <w:sz w:val="28"/>
          <w:szCs w:val="28"/>
          <w:lang w:val="uk-UA"/>
        </w:rPr>
        <w:t>Освітній процес зорієнтовано на соціальний розвиток особистості учнів із порушенням мови, формування їхніх ціннісних орієнтацій на основі диференціації навчання, соціально-психологічної підтримки та реабілітації, формування навичок здорового способу життя.</w:t>
      </w:r>
    </w:p>
    <w:p w:rsidR="00CF2FB8" w:rsidRPr="007940E4" w:rsidRDefault="00CF2FB8" w:rsidP="00360B57">
      <w:pPr>
        <w:spacing w:after="0" w:line="360" w:lineRule="auto"/>
        <w:ind w:firstLine="720"/>
        <w:jc w:val="both"/>
        <w:rPr>
          <w:rFonts w:ascii="Times New Roman" w:hAnsi="Times New Roman" w:cs="Times New Roman"/>
          <w:sz w:val="28"/>
          <w:szCs w:val="28"/>
          <w:lang w:val="uk-UA"/>
        </w:rPr>
      </w:pPr>
      <w:r w:rsidRPr="007940E4">
        <w:rPr>
          <w:rStyle w:val="af2"/>
          <w:rFonts w:ascii="Times New Roman" w:hAnsi="Times New Roman"/>
          <w:b w:val="0"/>
          <w:i w:val="0"/>
          <w:sz w:val="28"/>
          <w:szCs w:val="28"/>
          <w:lang w:val="uk-UA"/>
        </w:rPr>
        <w:t>У 20</w:t>
      </w:r>
      <w:r w:rsidR="00A82E4C" w:rsidRPr="007940E4">
        <w:rPr>
          <w:rStyle w:val="af2"/>
          <w:rFonts w:ascii="Times New Roman" w:hAnsi="Times New Roman"/>
          <w:b w:val="0"/>
          <w:i w:val="0"/>
          <w:sz w:val="28"/>
          <w:szCs w:val="28"/>
          <w:lang w:val="uk-UA"/>
        </w:rPr>
        <w:t>20</w:t>
      </w:r>
      <w:r w:rsidRPr="007940E4">
        <w:rPr>
          <w:rStyle w:val="af2"/>
          <w:rFonts w:ascii="Times New Roman" w:hAnsi="Times New Roman"/>
          <w:b w:val="0"/>
          <w:i w:val="0"/>
          <w:sz w:val="28"/>
          <w:szCs w:val="28"/>
          <w:lang w:val="uk-UA"/>
        </w:rPr>
        <w:t>/202</w:t>
      </w:r>
      <w:r w:rsidR="00A82E4C" w:rsidRPr="007940E4">
        <w:rPr>
          <w:rStyle w:val="af2"/>
          <w:rFonts w:ascii="Times New Roman" w:hAnsi="Times New Roman"/>
          <w:b w:val="0"/>
          <w:i w:val="0"/>
          <w:sz w:val="28"/>
          <w:szCs w:val="28"/>
          <w:lang w:val="uk-UA"/>
        </w:rPr>
        <w:t>1</w:t>
      </w:r>
      <w:r w:rsidRPr="007940E4">
        <w:rPr>
          <w:rStyle w:val="af2"/>
          <w:rFonts w:ascii="Times New Roman" w:hAnsi="Times New Roman"/>
          <w:b w:val="0"/>
          <w:i w:val="0"/>
          <w:sz w:val="28"/>
          <w:szCs w:val="28"/>
          <w:lang w:val="uk-UA"/>
        </w:rPr>
        <w:t xml:space="preserve"> навчальному році в школі навчалося</w:t>
      </w:r>
      <w:r w:rsidR="00AD3918" w:rsidRPr="007940E4">
        <w:rPr>
          <w:rStyle w:val="af2"/>
          <w:rFonts w:ascii="Times New Roman" w:hAnsi="Times New Roman"/>
          <w:b w:val="0"/>
          <w:i w:val="0"/>
          <w:sz w:val="28"/>
          <w:szCs w:val="28"/>
          <w:lang w:val="uk-UA"/>
        </w:rPr>
        <w:t xml:space="preserve"> 24</w:t>
      </w:r>
      <w:r w:rsidR="00A82E4C" w:rsidRPr="007940E4">
        <w:rPr>
          <w:rStyle w:val="af2"/>
          <w:rFonts w:ascii="Times New Roman" w:hAnsi="Times New Roman"/>
          <w:b w:val="0"/>
          <w:i w:val="0"/>
          <w:sz w:val="28"/>
          <w:szCs w:val="28"/>
          <w:lang w:val="uk-UA"/>
        </w:rPr>
        <w:t xml:space="preserve">0 </w:t>
      </w:r>
      <w:r w:rsidRPr="007940E4">
        <w:rPr>
          <w:rStyle w:val="af2"/>
          <w:rFonts w:ascii="Times New Roman" w:hAnsi="Times New Roman"/>
          <w:b w:val="0"/>
          <w:i w:val="0"/>
          <w:sz w:val="28"/>
          <w:szCs w:val="28"/>
          <w:lang w:val="uk-UA"/>
        </w:rPr>
        <w:t>вихованців.</w:t>
      </w:r>
      <w:r w:rsidRPr="007940E4">
        <w:rPr>
          <w:rStyle w:val="af2"/>
          <w:rFonts w:ascii="Times New Roman" w:hAnsi="Times New Roman"/>
          <w:b w:val="0"/>
          <w:i w:val="0"/>
          <w:color w:val="FF0000"/>
          <w:sz w:val="28"/>
          <w:szCs w:val="28"/>
          <w:lang w:val="uk-UA"/>
        </w:rPr>
        <w:t xml:space="preserve"> </w:t>
      </w:r>
      <w:r w:rsidRPr="007940E4">
        <w:rPr>
          <w:rFonts w:ascii="Times New Roman" w:hAnsi="Times New Roman" w:cs="Times New Roman"/>
          <w:sz w:val="28"/>
          <w:szCs w:val="28"/>
          <w:lang w:val="uk-UA"/>
        </w:rPr>
        <w:t>У закладі освіти працю</w:t>
      </w:r>
      <w:r w:rsidR="005F51D1" w:rsidRPr="007940E4">
        <w:rPr>
          <w:rFonts w:ascii="Times New Roman" w:hAnsi="Times New Roman" w:cs="Times New Roman"/>
          <w:sz w:val="28"/>
          <w:szCs w:val="28"/>
          <w:lang w:val="uk-UA"/>
        </w:rPr>
        <w:t>вало</w:t>
      </w:r>
      <w:r w:rsidRPr="007940E4">
        <w:rPr>
          <w:rFonts w:ascii="Times New Roman" w:hAnsi="Times New Roman" w:cs="Times New Roman"/>
          <w:sz w:val="28"/>
          <w:szCs w:val="28"/>
          <w:lang w:val="uk-UA"/>
        </w:rPr>
        <w:t xml:space="preserve"> дві групи дошкільного підрозділу від 4 до 6 років, середня наповнюваність – 10 дітей та</w:t>
      </w:r>
      <w:r w:rsidR="00A82E4C" w:rsidRPr="007940E4">
        <w:rPr>
          <w:rFonts w:ascii="Times New Roman" w:hAnsi="Times New Roman" w:cs="Times New Roman"/>
          <w:sz w:val="28"/>
          <w:szCs w:val="28"/>
          <w:lang w:val="uk-UA"/>
        </w:rPr>
        <w:t xml:space="preserve"> </w:t>
      </w:r>
      <w:r w:rsidR="00AE7A54" w:rsidRPr="007940E4">
        <w:rPr>
          <w:rFonts w:ascii="Times New Roman" w:hAnsi="Times New Roman" w:cs="Times New Roman"/>
          <w:sz w:val="28"/>
          <w:szCs w:val="28"/>
          <w:lang w:val="uk-UA"/>
        </w:rPr>
        <w:t>22</w:t>
      </w:r>
      <w:r w:rsidRPr="007940E4">
        <w:rPr>
          <w:rFonts w:ascii="Times New Roman" w:hAnsi="Times New Roman" w:cs="Times New Roman"/>
          <w:sz w:val="28"/>
          <w:szCs w:val="28"/>
          <w:lang w:val="uk-UA"/>
        </w:rPr>
        <w:t xml:space="preserve">класи, середня наповнюваність класів – 10-12 учнів. </w:t>
      </w:r>
    </w:p>
    <w:p w:rsidR="00CF2FB8" w:rsidRPr="007940E4" w:rsidRDefault="00CF2FB8" w:rsidP="00360B57">
      <w:pPr>
        <w:spacing w:after="0" w:line="360" w:lineRule="auto"/>
        <w:ind w:firstLine="720"/>
        <w:jc w:val="both"/>
        <w:rPr>
          <w:rStyle w:val="10"/>
          <w:rFonts w:ascii="Times New Roman" w:hAnsi="Times New Roman"/>
          <w:b w:val="0"/>
          <w:bCs w:val="0"/>
          <w:sz w:val="28"/>
          <w:szCs w:val="28"/>
          <w:lang w:val="uk-UA"/>
        </w:rPr>
      </w:pPr>
      <w:r w:rsidRPr="007940E4">
        <w:rPr>
          <w:rFonts w:ascii="Times New Roman" w:hAnsi="Times New Roman" w:cs="Times New Roman"/>
          <w:sz w:val="28"/>
          <w:szCs w:val="28"/>
          <w:lang w:val="uk-UA" w:eastAsia="en-US"/>
        </w:rPr>
        <w:t xml:space="preserve">Мова навчання та виховання дітей </w:t>
      </w:r>
      <w:r w:rsidRPr="007940E4">
        <w:rPr>
          <w:rFonts w:ascii="Times New Roman" w:hAnsi="Times New Roman" w:cs="Times New Roman"/>
          <w:b/>
          <w:bCs/>
          <w:sz w:val="28"/>
          <w:szCs w:val="28"/>
          <w:lang w:val="uk-UA" w:eastAsia="en-US"/>
        </w:rPr>
        <w:t xml:space="preserve">– </w:t>
      </w:r>
      <w:r w:rsidRPr="007940E4">
        <w:rPr>
          <w:rStyle w:val="10"/>
          <w:rFonts w:ascii="Times New Roman" w:hAnsi="Times New Roman"/>
          <w:b w:val="0"/>
          <w:bCs w:val="0"/>
          <w:sz w:val="28"/>
          <w:szCs w:val="28"/>
          <w:lang w:val="uk-UA"/>
        </w:rPr>
        <w:t>українська.</w:t>
      </w:r>
    </w:p>
    <w:p w:rsidR="00DD797D" w:rsidRPr="007940E4" w:rsidRDefault="00DD797D" w:rsidP="00DD797D">
      <w:pPr>
        <w:pStyle w:val="a3"/>
        <w:shd w:val="clear" w:color="auto" w:fill="auto"/>
        <w:spacing w:before="0" w:line="360" w:lineRule="auto"/>
        <w:ind w:right="-104" w:firstLine="72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Основними заходами щодо збереження контингенту учнів упродовж звітного періоду були:</w:t>
      </w:r>
    </w:p>
    <w:p w:rsidR="00DD797D" w:rsidRPr="007940E4" w:rsidRDefault="00DD797D" w:rsidP="00DD797D">
      <w:pPr>
        <w:pStyle w:val="a3"/>
        <w:numPr>
          <w:ilvl w:val="0"/>
          <w:numId w:val="2"/>
        </w:numPr>
        <w:shd w:val="clear" w:color="auto" w:fill="auto"/>
        <w:tabs>
          <w:tab w:val="left" w:pos="360"/>
        </w:tabs>
        <w:spacing w:before="0" w:line="360" w:lineRule="auto"/>
        <w:ind w:right="-104" w:firstLine="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тісна співпраця з інклюзивно-ресурсними центрами;</w:t>
      </w:r>
    </w:p>
    <w:p w:rsidR="00DD797D" w:rsidRPr="007940E4" w:rsidRDefault="00DD797D" w:rsidP="00DD797D">
      <w:pPr>
        <w:pStyle w:val="a3"/>
        <w:numPr>
          <w:ilvl w:val="0"/>
          <w:numId w:val="2"/>
        </w:numPr>
        <w:shd w:val="clear" w:color="auto" w:fill="auto"/>
        <w:tabs>
          <w:tab w:val="left" w:pos="360"/>
        </w:tabs>
        <w:spacing w:before="0" w:line="360" w:lineRule="auto"/>
        <w:ind w:right="-104" w:firstLine="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створення сприятливих умов та доступності навчання, виховання, соціальної реабілітації та адаптації учнів із особливими потребами;</w:t>
      </w:r>
    </w:p>
    <w:p w:rsidR="00DD797D" w:rsidRPr="007940E4" w:rsidRDefault="00DD797D" w:rsidP="00DD797D">
      <w:pPr>
        <w:pStyle w:val="a3"/>
        <w:shd w:val="clear" w:color="auto" w:fill="auto"/>
        <w:spacing w:before="0" w:line="360" w:lineRule="auto"/>
        <w:ind w:right="-104" w:firstLine="720"/>
        <w:rPr>
          <w:rFonts w:ascii="Times New Roman" w:hAnsi="Times New Roman" w:cs="Times New Roman"/>
          <w:sz w:val="28"/>
          <w:szCs w:val="28"/>
          <w:lang w:val="uk-UA"/>
        </w:rPr>
      </w:pPr>
      <w:r w:rsidRPr="007940E4">
        <w:rPr>
          <w:rFonts w:ascii="Times New Roman" w:hAnsi="Times New Roman" w:cs="Times New Roman"/>
          <w:sz w:val="28"/>
          <w:szCs w:val="28"/>
          <w:lang w:val="uk-UA"/>
        </w:rPr>
        <w:t xml:space="preserve">Аналіз причин руху учнів свідчить, що переважна більшість переводів зумовлена зміною місця мешкання родини і пов'язана з переїздами та поліпшенням стану здоров’я. </w:t>
      </w:r>
    </w:p>
    <w:p w:rsidR="005F51D1" w:rsidRPr="007940E4" w:rsidRDefault="005F51D1" w:rsidP="005F51D1">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 xml:space="preserve">Директор постійно приділяє увагу </w:t>
      </w:r>
      <w:r w:rsidRPr="007940E4">
        <w:rPr>
          <w:rFonts w:ascii="Times New Roman" w:hAnsi="Times New Roman" w:cs="Times New Roman"/>
          <w:sz w:val="28"/>
          <w:szCs w:val="28"/>
          <w:lang w:val="uk-UA"/>
        </w:rPr>
        <w:t>забезпеченню закладу освіти кваліфікованими педагогічними працівниками, тісно співпрацює з профспілковим комітетом. Спільно вирішує питання підбору і розстановки кадрів, здійснює попередній розподіл педагогічного навантаження на навчальний рік. Освітній процес у закладі забезпечують:</w:t>
      </w:r>
    </w:p>
    <w:p w:rsidR="00723D9D" w:rsidRPr="007940E4" w:rsidRDefault="00723D9D" w:rsidP="005F51D1">
      <w:pPr>
        <w:spacing w:after="0" w:line="360" w:lineRule="auto"/>
        <w:ind w:firstLine="720"/>
        <w:jc w:val="both"/>
        <w:rPr>
          <w:rFonts w:ascii="Times New Roman" w:hAnsi="Times New Roman" w:cs="Times New Roman"/>
          <w:color w:val="FF0000"/>
          <w:sz w:val="28"/>
          <w:szCs w:val="28"/>
          <w:lang w:val="uk-UA"/>
        </w:rPr>
      </w:pPr>
    </w:p>
    <w:tbl>
      <w:tblPr>
        <w:tblW w:w="0" w:type="auto"/>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0"/>
        <w:gridCol w:w="2030"/>
      </w:tblGrid>
      <w:tr w:rsidR="005F51D1" w:rsidRPr="007940E4" w:rsidTr="001F095C">
        <w:tc>
          <w:tcPr>
            <w:tcW w:w="3630" w:type="dxa"/>
            <w:tcBorders>
              <w:tl2br w:val="single" w:sz="4" w:space="0" w:color="auto"/>
            </w:tcBorders>
          </w:tcPr>
          <w:p w:rsidR="005F51D1" w:rsidRPr="007940E4" w:rsidRDefault="005F51D1" w:rsidP="001F095C">
            <w:pPr>
              <w:spacing w:after="0" w:line="360" w:lineRule="auto"/>
              <w:ind w:right="-104" w:hanging="4"/>
              <w:jc w:val="center"/>
              <w:rPr>
                <w:rFonts w:ascii="Times New Roman" w:hAnsi="Times New Roman" w:cs="Times New Roman"/>
                <w:b/>
                <w:bCs/>
                <w:sz w:val="28"/>
                <w:szCs w:val="28"/>
                <w:lang w:val="uk-UA"/>
              </w:rPr>
            </w:pPr>
            <w:r w:rsidRPr="007940E4">
              <w:rPr>
                <w:rFonts w:ascii="Times New Roman" w:hAnsi="Times New Roman" w:cs="Times New Roman"/>
                <w:b/>
                <w:bCs/>
                <w:sz w:val="28"/>
                <w:szCs w:val="28"/>
                <w:lang w:val="uk-UA"/>
              </w:rPr>
              <w:lastRenderedPageBreak/>
              <w:t>посада                               рік</w:t>
            </w:r>
          </w:p>
        </w:tc>
        <w:tc>
          <w:tcPr>
            <w:tcW w:w="2030" w:type="dxa"/>
            <w:vAlign w:val="center"/>
          </w:tcPr>
          <w:p w:rsidR="005F51D1" w:rsidRPr="007940E4" w:rsidRDefault="005F51D1" w:rsidP="008C1A13">
            <w:pPr>
              <w:spacing w:after="0" w:line="360" w:lineRule="auto"/>
              <w:ind w:right="-104" w:hanging="4"/>
              <w:jc w:val="both"/>
              <w:rPr>
                <w:rFonts w:ascii="Times New Roman" w:hAnsi="Times New Roman" w:cs="Times New Roman"/>
                <w:b/>
                <w:bCs/>
                <w:sz w:val="28"/>
                <w:szCs w:val="28"/>
                <w:lang w:val="uk-UA"/>
              </w:rPr>
            </w:pPr>
            <w:r w:rsidRPr="007940E4">
              <w:rPr>
                <w:rFonts w:ascii="Times New Roman" w:hAnsi="Times New Roman" w:cs="Times New Roman"/>
                <w:b/>
                <w:bCs/>
                <w:sz w:val="28"/>
                <w:szCs w:val="28"/>
                <w:lang w:val="uk-UA"/>
              </w:rPr>
              <w:t>20</w:t>
            </w:r>
            <w:r w:rsidR="008C1A13" w:rsidRPr="007940E4">
              <w:rPr>
                <w:rFonts w:ascii="Times New Roman" w:hAnsi="Times New Roman" w:cs="Times New Roman"/>
                <w:b/>
                <w:bCs/>
                <w:sz w:val="28"/>
                <w:szCs w:val="28"/>
                <w:lang w:val="uk-UA"/>
              </w:rPr>
              <w:t>20</w:t>
            </w:r>
            <w:r w:rsidRPr="007940E4">
              <w:rPr>
                <w:rFonts w:ascii="Times New Roman" w:hAnsi="Times New Roman" w:cs="Times New Roman"/>
                <w:b/>
                <w:bCs/>
                <w:sz w:val="28"/>
                <w:szCs w:val="28"/>
                <w:lang w:val="uk-UA"/>
              </w:rPr>
              <w:t>/202</w:t>
            </w:r>
            <w:r w:rsidR="008C1A13" w:rsidRPr="007940E4">
              <w:rPr>
                <w:rFonts w:ascii="Times New Roman" w:hAnsi="Times New Roman" w:cs="Times New Roman"/>
                <w:b/>
                <w:bCs/>
                <w:sz w:val="28"/>
                <w:szCs w:val="28"/>
                <w:lang w:val="uk-UA"/>
              </w:rPr>
              <w:t xml:space="preserve">1 </w:t>
            </w:r>
            <w:r w:rsidRPr="007940E4">
              <w:rPr>
                <w:rFonts w:ascii="Times New Roman" w:hAnsi="Times New Roman" w:cs="Times New Roman"/>
                <w:b/>
                <w:bCs/>
                <w:sz w:val="28"/>
                <w:szCs w:val="28"/>
                <w:lang w:val="uk-UA"/>
              </w:rPr>
              <w:t>н.р.</w:t>
            </w:r>
          </w:p>
        </w:tc>
      </w:tr>
      <w:tr w:rsidR="005F51D1" w:rsidRPr="007940E4" w:rsidTr="001F095C">
        <w:tc>
          <w:tcPr>
            <w:tcW w:w="3630" w:type="dxa"/>
          </w:tcPr>
          <w:p w:rsidR="005F51D1" w:rsidRPr="007940E4" w:rsidRDefault="005F51D1" w:rsidP="001F095C">
            <w:pPr>
              <w:spacing w:after="0" w:line="360" w:lineRule="auto"/>
              <w:ind w:right="-104"/>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Вчителі</w:t>
            </w:r>
          </w:p>
        </w:tc>
        <w:tc>
          <w:tcPr>
            <w:tcW w:w="2030" w:type="dxa"/>
            <w:vAlign w:val="center"/>
          </w:tcPr>
          <w:p w:rsidR="005F51D1" w:rsidRPr="007940E4" w:rsidRDefault="00633EDE" w:rsidP="001F095C">
            <w:pPr>
              <w:spacing w:after="0" w:line="360" w:lineRule="auto"/>
              <w:ind w:right="-104"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40</w:t>
            </w:r>
          </w:p>
        </w:tc>
      </w:tr>
      <w:tr w:rsidR="005F51D1" w:rsidRPr="007940E4" w:rsidTr="001F095C">
        <w:tc>
          <w:tcPr>
            <w:tcW w:w="3630" w:type="dxa"/>
          </w:tcPr>
          <w:p w:rsidR="005F51D1" w:rsidRPr="007940E4" w:rsidRDefault="005F51D1" w:rsidP="001F095C">
            <w:pPr>
              <w:spacing w:after="0" w:line="360" w:lineRule="auto"/>
              <w:ind w:right="-104"/>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Вихователі</w:t>
            </w:r>
          </w:p>
        </w:tc>
        <w:tc>
          <w:tcPr>
            <w:tcW w:w="2030" w:type="dxa"/>
            <w:vAlign w:val="center"/>
          </w:tcPr>
          <w:p w:rsidR="005F51D1" w:rsidRPr="007940E4" w:rsidRDefault="005F51D1" w:rsidP="00633EDE">
            <w:pPr>
              <w:spacing w:after="0" w:line="360" w:lineRule="auto"/>
              <w:ind w:right="-104"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2</w:t>
            </w:r>
            <w:r w:rsidR="00633EDE" w:rsidRPr="007940E4">
              <w:rPr>
                <w:rFonts w:ascii="Times New Roman" w:hAnsi="Times New Roman" w:cs="Times New Roman"/>
                <w:sz w:val="28"/>
                <w:szCs w:val="28"/>
                <w:lang w:val="uk-UA"/>
              </w:rPr>
              <w:t>5</w:t>
            </w:r>
          </w:p>
        </w:tc>
      </w:tr>
      <w:tr w:rsidR="005F51D1" w:rsidRPr="007940E4" w:rsidTr="001F095C">
        <w:tc>
          <w:tcPr>
            <w:tcW w:w="3630" w:type="dxa"/>
          </w:tcPr>
          <w:p w:rsidR="005F51D1" w:rsidRPr="007940E4" w:rsidRDefault="005F51D1" w:rsidP="001F095C">
            <w:pPr>
              <w:spacing w:after="0" w:line="360" w:lineRule="auto"/>
              <w:ind w:right="-104"/>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Психолог</w:t>
            </w:r>
          </w:p>
        </w:tc>
        <w:tc>
          <w:tcPr>
            <w:tcW w:w="2030" w:type="dxa"/>
            <w:vAlign w:val="center"/>
          </w:tcPr>
          <w:p w:rsidR="005F51D1" w:rsidRPr="007940E4" w:rsidRDefault="005F51D1" w:rsidP="001F095C">
            <w:pPr>
              <w:spacing w:after="0" w:line="360" w:lineRule="auto"/>
              <w:ind w:right="-104"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1</w:t>
            </w:r>
          </w:p>
        </w:tc>
      </w:tr>
      <w:tr w:rsidR="005F51D1" w:rsidRPr="007940E4" w:rsidTr="001F095C">
        <w:tc>
          <w:tcPr>
            <w:tcW w:w="3630" w:type="dxa"/>
          </w:tcPr>
          <w:p w:rsidR="005F51D1" w:rsidRPr="007940E4" w:rsidRDefault="005F51D1" w:rsidP="001F095C">
            <w:pPr>
              <w:spacing w:after="0" w:line="360" w:lineRule="auto"/>
              <w:ind w:right="-104"/>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Соціальний педагог</w:t>
            </w:r>
          </w:p>
        </w:tc>
        <w:tc>
          <w:tcPr>
            <w:tcW w:w="2030" w:type="dxa"/>
            <w:vAlign w:val="center"/>
          </w:tcPr>
          <w:p w:rsidR="005F51D1" w:rsidRPr="007940E4" w:rsidRDefault="005F51D1" w:rsidP="001F095C">
            <w:pPr>
              <w:spacing w:after="0" w:line="360" w:lineRule="auto"/>
              <w:ind w:right="-104"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1</w:t>
            </w:r>
          </w:p>
        </w:tc>
      </w:tr>
      <w:tr w:rsidR="005F51D1" w:rsidRPr="007940E4" w:rsidTr="001F095C">
        <w:tc>
          <w:tcPr>
            <w:tcW w:w="3630" w:type="dxa"/>
          </w:tcPr>
          <w:p w:rsidR="005F51D1" w:rsidRPr="007940E4" w:rsidRDefault="005F51D1" w:rsidP="001F095C">
            <w:pPr>
              <w:spacing w:after="0" w:line="360" w:lineRule="auto"/>
              <w:ind w:right="-104"/>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Педагог-організатор</w:t>
            </w:r>
          </w:p>
        </w:tc>
        <w:tc>
          <w:tcPr>
            <w:tcW w:w="2030" w:type="dxa"/>
            <w:vAlign w:val="center"/>
          </w:tcPr>
          <w:p w:rsidR="005F51D1" w:rsidRPr="007940E4" w:rsidRDefault="005F51D1" w:rsidP="001F095C">
            <w:pPr>
              <w:spacing w:after="0" w:line="360" w:lineRule="auto"/>
              <w:ind w:right="-104"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1</w:t>
            </w:r>
          </w:p>
        </w:tc>
      </w:tr>
      <w:tr w:rsidR="005F51D1" w:rsidRPr="007940E4" w:rsidTr="001F095C">
        <w:tc>
          <w:tcPr>
            <w:tcW w:w="3630" w:type="dxa"/>
          </w:tcPr>
          <w:p w:rsidR="005F51D1" w:rsidRPr="007940E4" w:rsidRDefault="005F51D1" w:rsidP="001F095C">
            <w:pPr>
              <w:spacing w:after="0" w:line="360" w:lineRule="auto"/>
              <w:ind w:right="-104"/>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Разом</w:t>
            </w:r>
          </w:p>
        </w:tc>
        <w:tc>
          <w:tcPr>
            <w:tcW w:w="2030" w:type="dxa"/>
            <w:vAlign w:val="center"/>
          </w:tcPr>
          <w:p w:rsidR="005F51D1" w:rsidRPr="007940E4" w:rsidRDefault="005F51D1" w:rsidP="00633EDE">
            <w:pPr>
              <w:spacing w:after="0" w:line="360" w:lineRule="auto"/>
              <w:ind w:right="-104"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6</w:t>
            </w:r>
            <w:r w:rsidR="00633EDE" w:rsidRPr="007940E4">
              <w:rPr>
                <w:rFonts w:ascii="Times New Roman" w:hAnsi="Times New Roman" w:cs="Times New Roman"/>
                <w:sz w:val="28"/>
                <w:szCs w:val="28"/>
                <w:lang w:val="uk-UA"/>
              </w:rPr>
              <w:t>8</w:t>
            </w:r>
          </w:p>
        </w:tc>
      </w:tr>
      <w:tr w:rsidR="005F51D1" w:rsidRPr="007940E4" w:rsidTr="001F095C">
        <w:tc>
          <w:tcPr>
            <w:tcW w:w="3630" w:type="dxa"/>
          </w:tcPr>
          <w:p w:rsidR="005F51D1" w:rsidRPr="007940E4" w:rsidRDefault="005F51D1" w:rsidP="001F095C">
            <w:pPr>
              <w:spacing w:after="0" w:line="360" w:lineRule="auto"/>
              <w:ind w:right="-104" w:hanging="4"/>
              <w:jc w:val="both"/>
              <w:rPr>
                <w:rFonts w:ascii="Times New Roman" w:hAnsi="Times New Roman" w:cs="Times New Roman"/>
                <w:i/>
                <w:iCs/>
                <w:sz w:val="28"/>
                <w:szCs w:val="28"/>
                <w:lang w:val="uk-UA"/>
              </w:rPr>
            </w:pPr>
            <w:r w:rsidRPr="007940E4">
              <w:rPr>
                <w:rFonts w:ascii="Times New Roman" w:hAnsi="Times New Roman" w:cs="Times New Roman"/>
                <w:i/>
                <w:iCs/>
                <w:sz w:val="28"/>
                <w:szCs w:val="28"/>
                <w:lang w:val="uk-UA"/>
              </w:rPr>
              <w:t>З них корекційних педагогів</w:t>
            </w:r>
          </w:p>
        </w:tc>
        <w:tc>
          <w:tcPr>
            <w:tcW w:w="2030" w:type="dxa"/>
            <w:vAlign w:val="center"/>
          </w:tcPr>
          <w:p w:rsidR="005F51D1" w:rsidRPr="007940E4" w:rsidRDefault="00633EDE" w:rsidP="001F095C">
            <w:pPr>
              <w:spacing w:after="0" w:line="360" w:lineRule="auto"/>
              <w:ind w:right="-104" w:firstLine="720"/>
              <w:jc w:val="both"/>
              <w:rPr>
                <w:rFonts w:ascii="Times New Roman" w:hAnsi="Times New Roman" w:cs="Times New Roman"/>
                <w:i/>
                <w:iCs/>
                <w:sz w:val="28"/>
                <w:szCs w:val="28"/>
                <w:lang w:val="uk-UA"/>
              </w:rPr>
            </w:pPr>
            <w:r w:rsidRPr="007940E4">
              <w:rPr>
                <w:rFonts w:ascii="Times New Roman" w:hAnsi="Times New Roman" w:cs="Times New Roman"/>
                <w:i/>
                <w:iCs/>
                <w:sz w:val="28"/>
                <w:szCs w:val="28"/>
                <w:lang w:val="uk-UA"/>
              </w:rPr>
              <w:t>31</w:t>
            </w:r>
          </w:p>
        </w:tc>
      </w:tr>
    </w:tbl>
    <w:p w:rsidR="005F51D1" w:rsidRPr="007940E4" w:rsidRDefault="005F51D1" w:rsidP="005F51D1">
      <w:pPr>
        <w:spacing w:after="0" w:line="360" w:lineRule="auto"/>
        <w:ind w:right="-104" w:firstLine="720"/>
        <w:jc w:val="both"/>
        <w:rPr>
          <w:rFonts w:ascii="Times New Roman" w:hAnsi="Times New Roman" w:cs="Times New Roman"/>
          <w:color w:val="FF0000"/>
          <w:sz w:val="16"/>
          <w:szCs w:val="16"/>
          <w:lang w:val="uk-UA"/>
        </w:rPr>
      </w:pPr>
    </w:p>
    <w:p w:rsidR="005F51D1" w:rsidRPr="007940E4" w:rsidRDefault="005F51D1" w:rsidP="005F51D1">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 xml:space="preserve">Підвищенню професіоналізму вчителів школи сприяє й атестація педагогічних працівників. </w:t>
      </w:r>
    </w:p>
    <w:p w:rsidR="005F51D1" w:rsidRPr="007940E4" w:rsidRDefault="005F51D1" w:rsidP="005F51D1">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У 20</w:t>
      </w:r>
      <w:r w:rsidR="008C1A13" w:rsidRPr="007940E4">
        <w:rPr>
          <w:rFonts w:ascii="Times New Roman" w:hAnsi="Times New Roman" w:cs="Times New Roman"/>
          <w:sz w:val="28"/>
          <w:szCs w:val="28"/>
          <w:lang w:val="uk-UA"/>
        </w:rPr>
        <w:t>20</w:t>
      </w:r>
      <w:r w:rsidRPr="007940E4">
        <w:rPr>
          <w:rFonts w:ascii="Times New Roman" w:hAnsi="Times New Roman" w:cs="Times New Roman"/>
          <w:sz w:val="28"/>
          <w:szCs w:val="28"/>
          <w:lang w:val="uk-UA"/>
        </w:rPr>
        <w:t>/202</w:t>
      </w:r>
      <w:r w:rsidR="008C1A13" w:rsidRPr="007940E4">
        <w:rPr>
          <w:rFonts w:ascii="Times New Roman" w:hAnsi="Times New Roman" w:cs="Times New Roman"/>
          <w:sz w:val="28"/>
          <w:szCs w:val="28"/>
          <w:lang w:val="uk-UA"/>
        </w:rPr>
        <w:t>1</w:t>
      </w:r>
      <w:r w:rsidRPr="007940E4">
        <w:rPr>
          <w:rFonts w:ascii="Times New Roman" w:hAnsi="Times New Roman" w:cs="Times New Roman"/>
          <w:sz w:val="28"/>
          <w:szCs w:val="28"/>
          <w:lang w:val="uk-UA"/>
        </w:rPr>
        <w:t xml:space="preserve"> навчальному році атестовано </w:t>
      </w:r>
      <w:r w:rsidR="008C1A13" w:rsidRPr="007940E4">
        <w:rPr>
          <w:rFonts w:ascii="Times New Roman" w:hAnsi="Times New Roman" w:cs="Times New Roman"/>
          <w:sz w:val="28"/>
          <w:szCs w:val="28"/>
          <w:lang w:val="uk-UA"/>
        </w:rPr>
        <w:t>26</w:t>
      </w:r>
      <w:r w:rsidRPr="007940E4">
        <w:rPr>
          <w:rFonts w:ascii="Times New Roman" w:hAnsi="Times New Roman" w:cs="Times New Roman"/>
          <w:sz w:val="28"/>
          <w:szCs w:val="28"/>
          <w:lang w:val="uk-UA"/>
        </w:rPr>
        <w:t xml:space="preserve"> педагогічних працівників. Підвищення кваліфікації при КВНЗ «Харківська академія неперервної освіти»</w:t>
      </w:r>
      <w:r w:rsidR="008C1A13" w:rsidRPr="007940E4">
        <w:rPr>
          <w:rFonts w:ascii="Times New Roman" w:hAnsi="Times New Roman" w:cs="Times New Roman"/>
          <w:sz w:val="28"/>
          <w:szCs w:val="28"/>
          <w:lang w:val="uk-UA"/>
        </w:rPr>
        <w:t xml:space="preserve"> </w:t>
      </w:r>
      <w:r w:rsidRPr="007940E4">
        <w:rPr>
          <w:rFonts w:ascii="Times New Roman" w:hAnsi="Times New Roman" w:cs="Times New Roman"/>
          <w:sz w:val="28"/>
          <w:szCs w:val="28"/>
          <w:lang w:val="uk-UA"/>
        </w:rPr>
        <w:t>пройшли 18 педагогічних працівників, в</w:t>
      </w:r>
      <w:r w:rsidR="008C1A13" w:rsidRPr="007940E4">
        <w:rPr>
          <w:rFonts w:ascii="Times New Roman" w:hAnsi="Times New Roman" w:cs="Times New Roman"/>
          <w:sz w:val="28"/>
          <w:szCs w:val="28"/>
          <w:lang w:val="uk-UA"/>
        </w:rPr>
        <w:t xml:space="preserve"> </w:t>
      </w:r>
      <w:r w:rsidRPr="007940E4">
        <w:rPr>
          <w:rFonts w:ascii="Times New Roman" w:hAnsi="Times New Roman" w:cs="Times New Roman"/>
          <w:sz w:val="28"/>
          <w:szCs w:val="28"/>
          <w:lang w:val="uk-UA"/>
        </w:rPr>
        <w:t xml:space="preserve">інших установах – </w:t>
      </w:r>
      <w:r w:rsidR="00267218" w:rsidRPr="007940E4">
        <w:rPr>
          <w:rFonts w:ascii="Times New Roman" w:hAnsi="Times New Roman" w:cs="Times New Roman"/>
          <w:sz w:val="28"/>
          <w:szCs w:val="28"/>
          <w:lang w:val="uk-UA"/>
        </w:rPr>
        <w:t>4</w:t>
      </w:r>
      <w:r w:rsidRPr="007940E4">
        <w:rPr>
          <w:rFonts w:ascii="Times New Roman" w:hAnsi="Times New Roman" w:cs="Times New Roman"/>
          <w:sz w:val="28"/>
          <w:szCs w:val="28"/>
          <w:lang w:val="uk-UA"/>
        </w:rPr>
        <w:t xml:space="preserve"> педагогічних працівника.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5"/>
        <w:gridCol w:w="2053"/>
        <w:gridCol w:w="950"/>
        <w:gridCol w:w="713"/>
        <w:gridCol w:w="646"/>
        <w:gridCol w:w="1431"/>
        <w:gridCol w:w="1243"/>
        <w:gridCol w:w="1319"/>
      </w:tblGrid>
      <w:tr w:rsidR="005F51D1" w:rsidRPr="007940E4" w:rsidTr="001F095C">
        <w:tc>
          <w:tcPr>
            <w:tcW w:w="1605" w:type="dxa"/>
            <w:vAlign w:val="center"/>
          </w:tcPr>
          <w:p w:rsidR="005F51D1" w:rsidRPr="007940E4" w:rsidRDefault="005F51D1" w:rsidP="001F095C">
            <w:pPr>
              <w:spacing w:after="0" w:line="240" w:lineRule="auto"/>
              <w:ind w:hanging="6"/>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навчальний рік</w:t>
            </w:r>
          </w:p>
        </w:tc>
        <w:tc>
          <w:tcPr>
            <w:tcW w:w="2053" w:type="dxa"/>
            <w:vAlign w:val="center"/>
          </w:tcPr>
          <w:p w:rsidR="005F51D1" w:rsidRPr="007940E4" w:rsidRDefault="005F51D1" w:rsidP="001F095C">
            <w:pPr>
              <w:spacing w:after="0" w:line="240" w:lineRule="auto"/>
              <w:ind w:hanging="6"/>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Усього</w:t>
            </w:r>
          </w:p>
          <w:p w:rsidR="005F51D1" w:rsidRPr="007940E4" w:rsidRDefault="005F51D1" w:rsidP="001F095C">
            <w:pPr>
              <w:spacing w:after="0" w:line="240" w:lineRule="auto"/>
              <w:ind w:hanging="6"/>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педпрацівників</w:t>
            </w:r>
          </w:p>
        </w:tc>
        <w:tc>
          <w:tcPr>
            <w:tcW w:w="950" w:type="dxa"/>
            <w:vAlign w:val="center"/>
          </w:tcPr>
          <w:p w:rsidR="005F51D1" w:rsidRPr="007940E4" w:rsidRDefault="005F51D1" w:rsidP="001F095C">
            <w:pPr>
              <w:spacing w:after="0" w:line="360" w:lineRule="auto"/>
              <w:ind w:hanging="4"/>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вища</w:t>
            </w:r>
          </w:p>
        </w:tc>
        <w:tc>
          <w:tcPr>
            <w:tcW w:w="713" w:type="dxa"/>
            <w:vAlign w:val="center"/>
          </w:tcPr>
          <w:p w:rsidR="005F51D1" w:rsidRPr="007940E4" w:rsidRDefault="005F51D1" w:rsidP="001F095C">
            <w:pPr>
              <w:spacing w:after="0" w:line="360" w:lineRule="auto"/>
              <w:ind w:hanging="4"/>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І</w:t>
            </w:r>
          </w:p>
        </w:tc>
        <w:tc>
          <w:tcPr>
            <w:tcW w:w="646" w:type="dxa"/>
            <w:vAlign w:val="center"/>
          </w:tcPr>
          <w:p w:rsidR="005F51D1" w:rsidRPr="007940E4" w:rsidRDefault="005F51D1" w:rsidP="001F095C">
            <w:pPr>
              <w:spacing w:after="0" w:line="360" w:lineRule="auto"/>
              <w:ind w:hanging="4"/>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ІІ</w:t>
            </w:r>
          </w:p>
        </w:tc>
        <w:tc>
          <w:tcPr>
            <w:tcW w:w="1431" w:type="dxa"/>
            <w:vAlign w:val="center"/>
          </w:tcPr>
          <w:p w:rsidR="005F51D1" w:rsidRPr="007940E4" w:rsidRDefault="005F51D1" w:rsidP="001F095C">
            <w:pPr>
              <w:spacing w:after="0" w:line="360" w:lineRule="auto"/>
              <w:ind w:hanging="4"/>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спеціаліст</w:t>
            </w:r>
          </w:p>
        </w:tc>
        <w:tc>
          <w:tcPr>
            <w:tcW w:w="1243" w:type="dxa"/>
            <w:vAlign w:val="center"/>
          </w:tcPr>
          <w:p w:rsidR="005F51D1" w:rsidRPr="007940E4" w:rsidRDefault="005F51D1" w:rsidP="001F095C">
            <w:pPr>
              <w:spacing w:after="0" w:line="240" w:lineRule="auto"/>
              <w:ind w:hanging="6"/>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старший учитель</w:t>
            </w:r>
          </w:p>
        </w:tc>
        <w:tc>
          <w:tcPr>
            <w:tcW w:w="1319" w:type="dxa"/>
            <w:vAlign w:val="center"/>
          </w:tcPr>
          <w:p w:rsidR="005F51D1" w:rsidRPr="007940E4" w:rsidRDefault="005F51D1" w:rsidP="001F095C">
            <w:pPr>
              <w:spacing w:after="0" w:line="240" w:lineRule="auto"/>
              <w:ind w:hanging="6"/>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учитель - методист</w:t>
            </w:r>
          </w:p>
        </w:tc>
      </w:tr>
      <w:tr w:rsidR="005F51D1" w:rsidRPr="007940E4" w:rsidTr="001F095C">
        <w:tc>
          <w:tcPr>
            <w:tcW w:w="1605" w:type="dxa"/>
            <w:vAlign w:val="center"/>
          </w:tcPr>
          <w:p w:rsidR="005F51D1" w:rsidRPr="007940E4" w:rsidRDefault="005F51D1" w:rsidP="00267218">
            <w:pPr>
              <w:spacing w:after="0" w:line="360" w:lineRule="auto"/>
              <w:ind w:hanging="4"/>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20</w:t>
            </w:r>
            <w:r w:rsidR="00267218" w:rsidRPr="007940E4">
              <w:rPr>
                <w:rFonts w:ascii="Times New Roman" w:hAnsi="Times New Roman" w:cs="Times New Roman"/>
                <w:sz w:val="28"/>
                <w:szCs w:val="28"/>
                <w:lang w:val="uk-UA"/>
              </w:rPr>
              <w:t>20</w:t>
            </w:r>
            <w:r w:rsidRPr="007940E4">
              <w:rPr>
                <w:rFonts w:ascii="Times New Roman" w:hAnsi="Times New Roman" w:cs="Times New Roman"/>
                <w:sz w:val="28"/>
                <w:szCs w:val="28"/>
                <w:lang w:val="uk-UA"/>
              </w:rPr>
              <w:t>/202</w:t>
            </w:r>
            <w:r w:rsidR="00267218" w:rsidRPr="007940E4">
              <w:rPr>
                <w:rFonts w:ascii="Times New Roman" w:hAnsi="Times New Roman" w:cs="Times New Roman"/>
                <w:sz w:val="28"/>
                <w:szCs w:val="28"/>
                <w:lang w:val="uk-UA"/>
              </w:rPr>
              <w:t>1</w:t>
            </w:r>
          </w:p>
        </w:tc>
        <w:tc>
          <w:tcPr>
            <w:tcW w:w="2053" w:type="dxa"/>
            <w:vAlign w:val="center"/>
          </w:tcPr>
          <w:p w:rsidR="005F51D1" w:rsidRPr="007940E4" w:rsidRDefault="005F51D1" w:rsidP="00633EDE">
            <w:pPr>
              <w:spacing w:after="0" w:line="360" w:lineRule="auto"/>
              <w:ind w:hanging="4"/>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6</w:t>
            </w:r>
            <w:r w:rsidR="00633EDE" w:rsidRPr="007940E4">
              <w:rPr>
                <w:rFonts w:ascii="Times New Roman" w:hAnsi="Times New Roman" w:cs="Times New Roman"/>
                <w:sz w:val="28"/>
                <w:szCs w:val="28"/>
                <w:lang w:val="uk-UA"/>
              </w:rPr>
              <w:t>8</w:t>
            </w:r>
          </w:p>
        </w:tc>
        <w:tc>
          <w:tcPr>
            <w:tcW w:w="950" w:type="dxa"/>
            <w:vAlign w:val="center"/>
          </w:tcPr>
          <w:p w:rsidR="005F51D1" w:rsidRPr="007940E4" w:rsidRDefault="005F51D1" w:rsidP="001F095C">
            <w:pPr>
              <w:spacing w:after="0" w:line="360" w:lineRule="auto"/>
              <w:ind w:hanging="4"/>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20</w:t>
            </w:r>
          </w:p>
        </w:tc>
        <w:tc>
          <w:tcPr>
            <w:tcW w:w="713" w:type="dxa"/>
            <w:vAlign w:val="center"/>
          </w:tcPr>
          <w:p w:rsidR="005F51D1" w:rsidRPr="007940E4" w:rsidRDefault="005F51D1" w:rsidP="00633EDE">
            <w:pPr>
              <w:spacing w:after="0" w:line="360" w:lineRule="auto"/>
              <w:ind w:hanging="4"/>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1</w:t>
            </w:r>
            <w:r w:rsidR="00633EDE" w:rsidRPr="007940E4">
              <w:rPr>
                <w:rFonts w:ascii="Times New Roman" w:hAnsi="Times New Roman" w:cs="Times New Roman"/>
                <w:sz w:val="28"/>
                <w:szCs w:val="28"/>
                <w:lang w:val="uk-UA"/>
              </w:rPr>
              <w:t>7</w:t>
            </w:r>
          </w:p>
        </w:tc>
        <w:tc>
          <w:tcPr>
            <w:tcW w:w="646" w:type="dxa"/>
            <w:vAlign w:val="center"/>
          </w:tcPr>
          <w:p w:rsidR="005F51D1" w:rsidRPr="007940E4" w:rsidRDefault="00633EDE" w:rsidP="001F095C">
            <w:pPr>
              <w:spacing w:after="0" w:line="360" w:lineRule="auto"/>
              <w:ind w:hanging="4"/>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10</w:t>
            </w:r>
          </w:p>
        </w:tc>
        <w:tc>
          <w:tcPr>
            <w:tcW w:w="1431" w:type="dxa"/>
            <w:vAlign w:val="center"/>
          </w:tcPr>
          <w:p w:rsidR="005F51D1" w:rsidRPr="007940E4" w:rsidRDefault="005F51D1" w:rsidP="00633EDE">
            <w:pPr>
              <w:spacing w:after="0" w:line="360" w:lineRule="auto"/>
              <w:ind w:hanging="4"/>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2</w:t>
            </w:r>
            <w:r w:rsidR="00633EDE" w:rsidRPr="007940E4">
              <w:rPr>
                <w:rFonts w:ascii="Times New Roman" w:hAnsi="Times New Roman" w:cs="Times New Roman"/>
                <w:sz w:val="28"/>
                <w:szCs w:val="28"/>
                <w:lang w:val="uk-UA"/>
              </w:rPr>
              <w:t>1</w:t>
            </w:r>
          </w:p>
        </w:tc>
        <w:tc>
          <w:tcPr>
            <w:tcW w:w="1243" w:type="dxa"/>
            <w:vAlign w:val="center"/>
          </w:tcPr>
          <w:p w:rsidR="005F51D1" w:rsidRPr="007940E4" w:rsidRDefault="005F51D1" w:rsidP="001F095C">
            <w:pPr>
              <w:spacing w:after="0" w:line="360" w:lineRule="auto"/>
              <w:ind w:hanging="4"/>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8</w:t>
            </w:r>
          </w:p>
        </w:tc>
        <w:tc>
          <w:tcPr>
            <w:tcW w:w="1319" w:type="dxa"/>
            <w:vAlign w:val="center"/>
          </w:tcPr>
          <w:p w:rsidR="005F51D1" w:rsidRPr="007940E4" w:rsidRDefault="005F51D1" w:rsidP="001F095C">
            <w:pPr>
              <w:spacing w:after="0" w:line="360" w:lineRule="auto"/>
              <w:ind w:hanging="4"/>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4</w:t>
            </w:r>
          </w:p>
        </w:tc>
      </w:tr>
    </w:tbl>
    <w:p w:rsidR="00633EDE" w:rsidRPr="007940E4" w:rsidRDefault="00633EDE" w:rsidP="005F51D1">
      <w:pPr>
        <w:pStyle w:val="a3"/>
        <w:shd w:val="clear" w:color="auto" w:fill="auto"/>
        <w:spacing w:before="0" w:line="360" w:lineRule="auto"/>
        <w:ind w:right="-104" w:firstLine="720"/>
        <w:rPr>
          <w:rFonts w:ascii="Times New Roman" w:hAnsi="Times New Roman" w:cs="Times New Roman"/>
          <w:sz w:val="16"/>
          <w:szCs w:val="16"/>
          <w:lang w:val="uk-UA" w:eastAsia="uk-UA"/>
        </w:rPr>
      </w:pPr>
    </w:p>
    <w:p w:rsidR="005F51D1" w:rsidRPr="007940E4" w:rsidRDefault="005F51D1" w:rsidP="005F51D1">
      <w:pPr>
        <w:pStyle w:val="a3"/>
        <w:shd w:val="clear" w:color="auto" w:fill="auto"/>
        <w:spacing w:before="0" w:line="360" w:lineRule="auto"/>
        <w:ind w:right="-104" w:firstLine="72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Ведеться постійна робота щодо залучення молодих кадрів до роботи в закладі.</w:t>
      </w:r>
    </w:p>
    <w:p w:rsidR="005F51D1" w:rsidRPr="007940E4" w:rsidRDefault="005F51D1" w:rsidP="00633EDE">
      <w:pPr>
        <w:spacing w:after="0" w:line="360" w:lineRule="auto"/>
        <w:ind w:firstLine="720"/>
        <w:jc w:val="both"/>
        <w:rPr>
          <w:rFonts w:ascii="Times New Roman" w:hAnsi="Times New Roman" w:cs="Times New Roman"/>
          <w:sz w:val="28"/>
          <w:szCs w:val="28"/>
          <w:lang w:val="uk-UA" w:eastAsia="uk-UA"/>
        </w:rPr>
      </w:pPr>
      <w:r w:rsidRPr="007940E4">
        <w:rPr>
          <w:rFonts w:ascii="Times New Roman" w:hAnsi="Times New Roman" w:cs="Times New Roman"/>
          <w:sz w:val="28"/>
          <w:szCs w:val="28"/>
          <w:lang w:val="uk-UA"/>
        </w:rPr>
        <w:t>Одним із показників якісної організації освітнього процесу є успішність учнів.</w:t>
      </w:r>
      <w:r w:rsidR="00633EDE" w:rsidRPr="007940E4">
        <w:rPr>
          <w:rFonts w:ascii="Times New Roman" w:hAnsi="Times New Roman" w:cs="Times New Roman"/>
          <w:sz w:val="28"/>
          <w:szCs w:val="28"/>
          <w:lang w:val="uk-UA"/>
        </w:rPr>
        <w:t xml:space="preserve"> </w:t>
      </w:r>
      <w:r w:rsidRPr="007940E4">
        <w:rPr>
          <w:rFonts w:ascii="Times New Roman" w:hAnsi="Times New Roman" w:cs="Times New Roman"/>
          <w:sz w:val="28"/>
          <w:szCs w:val="28"/>
          <w:lang w:val="uk-UA" w:eastAsia="uk-UA"/>
        </w:rPr>
        <w:t>Упродовж 20</w:t>
      </w:r>
      <w:r w:rsidR="00633EDE" w:rsidRPr="007940E4">
        <w:rPr>
          <w:rFonts w:ascii="Times New Roman" w:hAnsi="Times New Roman" w:cs="Times New Roman"/>
          <w:sz w:val="28"/>
          <w:szCs w:val="28"/>
          <w:lang w:val="uk-UA" w:eastAsia="uk-UA"/>
        </w:rPr>
        <w:t>20</w:t>
      </w:r>
      <w:r w:rsidRPr="007940E4">
        <w:rPr>
          <w:rFonts w:ascii="Times New Roman" w:hAnsi="Times New Roman" w:cs="Times New Roman"/>
          <w:b/>
          <w:bCs/>
          <w:sz w:val="28"/>
          <w:szCs w:val="28"/>
          <w:lang w:val="uk-UA" w:eastAsia="uk-UA"/>
        </w:rPr>
        <w:t>/</w:t>
      </w:r>
      <w:r w:rsidRPr="007940E4">
        <w:rPr>
          <w:rFonts w:ascii="Times New Roman" w:hAnsi="Times New Roman" w:cs="Times New Roman"/>
          <w:sz w:val="28"/>
          <w:szCs w:val="28"/>
          <w:lang w:val="uk-UA" w:eastAsia="uk-UA"/>
        </w:rPr>
        <w:t>202</w:t>
      </w:r>
      <w:r w:rsidR="00633EDE" w:rsidRPr="007940E4">
        <w:rPr>
          <w:rFonts w:ascii="Times New Roman" w:hAnsi="Times New Roman" w:cs="Times New Roman"/>
          <w:sz w:val="28"/>
          <w:szCs w:val="28"/>
          <w:lang w:val="uk-UA" w:eastAsia="uk-UA"/>
        </w:rPr>
        <w:t>1</w:t>
      </w:r>
      <w:r w:rsidRPr="007940E4">
        <w:rPr>
          <w:rFonts w:ascii="Times New Roman" w:hAnsi="Times New Roman" w:cs="Times New Roman"/>
          <w:sz w:val="28"/>
          <w:szCs w:val="28"/>
          <w:lang w:val="uk-UA" w:eastAsia="uk-UA"/>
        </w:rPr>
        <w:t xml:space="preserve"> навчального року </w:t>
      </w:r>
      <w:r w:rsidRPr="007940E4">
        <w:rPr>
          <w:rFonts w:ascii="Times New Roman" w:hAnsi="Times New Roman" w:cs="Times New Roman"/>
          <w:sz w:val="28"/>
          <w:szCs w:val="28"/>
          <w:lang w:val="uk-UA"/>
        </w:rPr>
        <w:t>за підсумками освітніх досягнень учні 1-9-х класів</w:t>
      </w:r>
      <w:r w:rsidRPr="007940E4">
        <w:rPr>
          <w:rFonts w:ascii="Times New Roman" w:hAnsi="Times New Roman" w:cs="Times New Roman"/>
          <w:sz w:val="28"/>
          <w:szCs w:val="28"/>
          <w:lang w:val="uk-UA" w:eastAsia="uk-UA"/>
        </w:rPr>
        <w:t xml:space="preserve"> були атестовані та переведені до наступних класів. </w:t>
      </w:r>
    </w:p>
    <w:p w:rsidR="005F51D1" w:rsidRPr="007940E4" w:rsidRDefault="005F51D1" w:rsidP="005F51D1">
      <w:pPr>
        <w:pStyle w:val="a3"/>
        <w:shd w:val="clear" w:color="auto" w:fill="auto"/>
        <w:spacing w:before="0" w:line="360" w:lineRule="auto"/>
        <w:ind w:right="-104" w:firstLine="72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Випускники 10-х класів</w:t>
      </w:r>
      <w:r w:rsidRPr="007940E4">
        <w:rPr>
          <w:rFonts w:ascii="Times New Roman" w:hAnsi="Times New Roman" w:cs="Times New Roman"/>
          <w:sz w:val="28"/>
          <w:szCs w:val="28"/>
          <w:lang w:val="uk-UA"/>
        </w:rPr>
        <w:t xml:space="preserve"> отримали свідоцтв</w:t>
      </w:r>
      <w:r w:rsidR="005D1A02">
        <w:rPr>
          <w:rFonts w:ascii="Times New Roman" w:hAnsi="Times New Roman" w:cs="Times New Roman"/>
          <w:sz w:val="28"/>
          <w:szCs w:val="28"/>
          <w:lang w:val="uk-UA"/>
        </w:rPr>
        <w:t>а</w:t>
      </w:r>
      <w:r w:rsidRPr="007940E4">
        <w:rPr>
          <w:rFonts w:ascii="Times New Roman" w:hAnsi="Times New Roman" w:cs="Times New Roman"/>
          <w:sz w:val="28"/>
          <w:szCs w:val="28"/>
          <w:lang w:val="uk-UA"/>
        </w:rPr>
        <w:t xml:space="preserve"> про здобуття базової середньої освіти </w:t>
      </w:r>
      <w:r w:rsidRPr="007940E4">
        <w:rPr>
          <w:rFonts w:ascii="Times New Roman" w:hAnsi="Times New Roman" w:cs="Times New Roman"/>
          <w:b/>
          <w:bCs/>
          <w:sz w:val="28"/>
          <w:szCs w:val="28"/>
          <w:lang w:val="uk-UA"/>
        </w:rPr>
        <w:t>(</w:t>
      </w:r>
      <w:r w:rsidRPr="007940E4">
        <w:rPr>
          <w:rStyle w:val="10"/>
          <w:rFonts w:ascii="Times New Roman" w:hAnsi="Times New Roman"/>
          <w:b w:val="0"/>
          <w:bCs w:val="0"/>
          <w:sz w:val="28"/>
          <w:szCs w:val="28"/>
          <w:lang w:val="uk-UA"/>
        </w:rPr>
        <w:t>1</w:t>
      </w:r>
      <w:r w:rsidR="00633EDE" w:rsidRPr="007940E4">
        <w:rPr>
          <w:rStyle w:val="10"/>
          <w:rFonts w:ascii="Times New Roman" w:hAnsi="Times New Roman"/>
          <w:b w:val="0"/>
          <w:bCs w:val="0"/>
          <w:sz w:val="28"/>
          <w:szCs w:val="28"/>
          <w:lang w:val="uk-UA"/>
        </w:rPr>
        <w:t>5</w:t>
      </w:r>
      <w:r w:rsidRPr="007940E4">
        <w:rPr>
          <w:rStyle w:val="10"/>
          <w:rFonts w:ascii="Times New Roman" w:hAnsi="Times New Roman"/>
          <w:b w:val="0"/>
          <w:bCs w:val="0"/>
          <w:sz w:val="28"/>
          <w:szCs w:val="28"/>
          <w:lang w:val="uk-UA"/>
        </w:rPr>
        <w:t xml:space="preserve"> учнів</w:t>
      </w:r>
      <w:r w:rsidRPr="007940E4">
        <w:rPr>
          <w:rFonts w:ascii="Times New Roman" w:hAnsi="Times New Roman" w:cs="Times New Roman"/>
          <w:b/>
          <w:bCs/>
          <w:sz w:val="28"/>
          <w:szCs w:val="28"/>
          <w:lang w:val="uk-UA"/>
        </w:rPr>
        <w:t>).</w:t>
      </w:r>
    </w:p>
    <w:p w:rsidR="005F51D1" w:rsidRPr="007940E4" w:rsidRDefault="005F51D1" w:rsidP="005F51D1">
      <w:pPr>
        <w:spacing w:after="0" w:line="360" w:lineRule="auto"/>
        <w:ind w:firstLine="720"/>
        <w:jc w:val="both"/>
        <w:rPr>
          <w:rFonts w:ascii="Times New Roman" w:hAnsi="Times New Roman" w:cs="Times New Roman"/>
          <w:sz w:val="28"/>
          <w:szCs w:val="28"/>
          <w:shd w:val="clear" w:color="auto" w:fill="FFFFFF"/>
          <w:lang w:val="uk-UA" w:eastAsia="uk-UA"/>
        </w:rPr>
      </w:pPr>
      <w:r w:rsidRPr="007940E4">
        <w:rPr>
          <w:rFonts w:ascii="Times New Roman" w:hAnsi="Times New Roman" w:cs="Times New Roman"/>
          <w:sz w:val="28"/>
          <w:szCs w:val="28"/>
          <w:lang w:val="uk-UA"/>
        </w:rPr>
        <w:t>Учні перших</w:t>
      </w:r>
      <w:r w:rsidR="00633EDE" w:rsidRPr="007940E4">
        <w:rPr>
          <w:rFonts w:ascii="Times New Roman" w:hAnsi="Times New Roman" w:cs="Times New Roman"/>
          <w:sz w:val="28"/>
          <w:szCs w:val="28"/>
          <w:lang w:val="uk-UA"/>
        </w:rPr>
        <w:t>,</w:t>
      </w:r>
      <w:r w:rsidRPr="007940E4">
        <w:rPr>
          <w:rFonts w:ascii="Times New Roman" w:hAnsi="Times New Roman" w:cs="Times New Roman"/>
          <w:sz w:val="28"/>
          <w:szCs w:val="28"/>
          <w:lang w:val="uk-UA"/>
        </w:rPr>
        <w:t xml:space="preserve"> других</w:t>
      </w:r>
      <w:r w:rsidR="00633EDE" w:rsidRPr="007940E4">
        <w:rPr>
          <w:rFonts w:ascii="Times New Roman" w:hAnsi="Times New Roman" w:cs="Times New Roman"/>
          <w:sz w:val="28"/>
          <w:szCs w:val="28"/>
          <w:lang w:val="uk-UA"/>
        </w:rPr>
        <w:t xml:space="preserve"> та третіх</w:t>
      </w:r>
      <w:r w:rsidRPr="007940E4">
        <w:rPr>
          <w:rFonts w:ascii="Times New Roman" w:hAnsi="Times New Roman" w:cs="Times New Roman"/>
          <w:sz w:val="28"/>
          <w:szCs w:val="28"/>
          <w:lang w:val="uk-UA"/>
        </w:rPr>
        <w:t xml:space="preserve"> класів оцінюються вербально.</w:t>
      </w:r>
      <w:r w:rsidR="00633EDE" w:rsidRPr="007940E4">
        <w:rPr>
          <w:rFonts w:ascii="Times New Roman" w:hAnsi="Times New Roman" w:cs="Times New Roman"/>
          <w:sz w:val="28"/>
          <w:szCs w:val="28"/>
          <w:lang w:val="uk-UA"/>
        </w:rPr>
        <w:t xml:space="preserve"> </w:t>
      </w:r>
      <w:r w:rsidR="00D80795" w:rsidRPr="007940E4">
        <w:rPr>
          <w:rFonts w:ascii="Times New Roman" w:hAnsi="Times New Roman" w:cs="Times New Roman"/>
          <w:sz w:val="28"/>
          <w:szCs w:val="28"/>
          <w:shd w:val="clear" w:color="auto" w:fill="FFFFFF"/>
          <w:lang w:val="uk-UA" w:eastAsia="uk-UA"/>
        </w:rPr>
        <w:t>Учні 1-</w:t>
      </w:r>
      <w:r w:rsidR="00633EDE" w:rsidRPr="007940E4">
        <w:rPr>
          <w:rFonts w:ascii="Times New Roman" w:hAnsi="Times New Roman" w:cs="Times New Roman"/>
          <w:sz w:val="28"/>
          <w:szCs w:val="28"/>
          <w:shd w:val="clear" w:color="auto" w:fill="FFFFFF"/>
          <w:lang w:val="uk-UA" w:eastAsia="uk-UA"/>
        </w:rPr>
        <w:t>3-</w:t>
      </w:r>
      <w:r w:rsidR="00D80795" w:rsidRPr="007940E4">
        <w:rPr>
          <w:rFonts w:ascii="Times New Roman" w:hAnsi="Times New Roman" w:cs="Times New Roman"/>
          <w:sz w:val="28"/>
          <w:szCs w:val="28"/>
          <w:shd w:val="clear" w:color="auto" w:fill="FFFFFF"/>
          <w:lang w:val="uk-UA" w:eastAsia="uk-UA"/>
        </w:rPr>
        <w:t>х класів отримали свідоцтв</w:t>
      </w:r>
      <w:r w:rsidR="005D1A02">
        <w:rPr>
          <w:rFonts w:ascii="Times New Roman" w:hAnsi="Times New Roman" w:cs="Times New Roman"/>
          <w:sz w:val="28"/>
          <w:szCs w:val="28"/>
          <w:shd w:val="clear" w:color="auto" w:fill="FFFFFF"/>
          <w:lang w:val="uk-UA" w:eastAsia="uk-UA"/>
        </w:rPr>
        <w:t>а</w:t>
      </w:r>
      <w:r w:rsidR="00D80795" w:rsidRPr="007940E4">
        <w:rPr>
          <w:rFonts w:ascii="Times New Roman" w:hAnsi="Times New Roman" w:cs="Times New Roman"/>
          <w:sz w:val="28"/>
          <w:szCs w:val="28"/>
          <w:shd w:val="clear" w:color="auto" w:fill="FFFFFF"/>
          <w:lang w:val="uk-UA" w:eastAsia="uk-UA"/>
        </w:rPr>
        <w:t xml:space="preserve"> про початкову освіту (</w:t>
      </w:r>
      <w:r w:rsidR="00633EDE" w:rsidRPr="007940E4">
        <w:rPr>
          <w:rFonts w:ascii="Times New Roman" w:hAnsi="Times New Roman" w:cs="Times New Roman"/>
          <w:sz w:val="28"/>
          <w:szCs w:val="28"/>
          <w:shd w:val="clear" w:color="auto" w:fill="FFFFFF"/>
          <w:lang w:val="uk-UA" w:eastAsia="uk-UA"/>
        </w:rPr>
        <w:t>67</w:t>
      </w:r>
      <w:r w:rsidR="00D80795" w:rsidRPr="007940E4">
        <w:rPr>
          <w:rFonts w:ascii="Times New Roman" w:hAnsi="Times New Roman" w:cs="Times New Roman"/>
          <w:sz w:val="28"/>
          <w:szCs w:val="28"/>
          <w:shd w:val="clear" w:color="auto" w:fill="FFFFFF"/>
          <w:lang w:val="uk-UA" w:eastAsia="uk-UA"/>
        </w:rPr>
        <w:t xml:space="preserve"> учнів).</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2"/>
        <w:gridCol w:w="822"/>
        <w:gridCol w:w="2037"/>
        <w:gridCol w:w="1707"/>
        <w:gridCol w:w="1420"/>
        <w:gridCol w:w="1481"/>
        <w:gridCol w:w="1353"/>
      </w:tblGrid>
      <w:tr w:rsidR="005F51D1" w:rsidRPr="007940E4" w:rsidTr="001F095C">
        <w:trPr>
          <w:trHeight w:val="549"/>
          <w:jc w:val="center"/>
        </w:trPr>
        <w:tc>
          <w:tcPr>
            <w:tcW w:w="1372" w:type="dxa"/>
            <w:vAlign w:val="center"/>
          </w:tcPr>
          <w:p w:rsidR="005F51D1" w:rsidRPr="007940E4" w:rsidRDefault="005F51D1" w:rsidP="001F095C">
            <w:pPr>
              <w:spacing w:after="0" w:line="240" w:lineRule="auto"/>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Рік навчання</w:t>
            </w:r>
          </w:p>
        </w:tc>
        <w:tc>
          <w:tcPr>
            <w:tcW w:w="2859" w:type="dxa"/>
            <w:gridSpan w:val="2"/>
            <w:vAlign w:val="center"/>
          </w:tcPr>
          <w:p w:rsidR="00633EDE" w:rsidRPr="007940E4" w:rsidRDefault="005F51D1" w:rsidP="001F095C">
            <w:pPr>
              <w:spacing w:after="0" w:line="240" w:lineRule="auto"/>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 xml:space="preserve">Кількість учнів </w:t>
            </w:r>
          </w:p>
          <w:p w:rsidR="005F51D1" w:rsidRPr="007940E4" w:rsidRDefault="005F51D1" w:rsidP="001F095C">
            <w:pPr>
              <w:spacing w:after="0" w:line="240" w:lineRule="auto"/>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(на кінець н.р.)</w:t>
            </w:r>
          </w:p>
        </w:tc>
        <w:tc>
          <w:tcPr>
            <w:tcW w:w="1707" w:type="dxa"/>
            <w:vAlign w:val="center"/>
          </w:tcPr>
          <w:p w:rsidR="005F51D1" w:rsidRPr="007940E4" w:rsidRDefault="005F51D1" w:rsidP="001F095C">
            <w:pPr>
              <w:spacing w:after="0" w:line="240" w:lineRule="auto"/>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Початковий %</w:t>
            </w:r>
          </w:p>
        </w:tc>
        <w:tc>
          <w:tcPr>
            <w:tcW w:w="1420" w:type="dxa"/>
            <w:vAlign w:val="center"/>
          </w:tcPr>
          <w:p w:rsidR="005F51D1" w:rsidRPr="007940E4" w:rsidRDefault="005F51D1" w:rsidP="001F095C">
            <w:pPr>
              <w:spacing w:after="0" w:line="240" w:lineRule="auto"/>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Середній %</w:t>
            </w:r>
          </w:p>
        </w:tc>
        <w:tc>
          <w:tcPr>
            <w:tcW w:w="1481" w:type="dxa"/>
            <w:vAlign w:val="center"/>
          </w:tcPr>
          <w:p w:rsidR="005F51D1" w:rsidRPr="007940E4" w:rsidRDefault="005F51D1" w:rsidP="001F095C">
            <w:pPr>
              <w:spacing w:after="0" w:line="240" w:lineRule="auto"/>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Достатній %</w:t>
            </w:r>
          </w:p>
        </w:tc>
        <w:tc>
          <w:tcPr>
            <w:tcW w:w="1353" w:type="dxa"/>
            <w:vAlign w:val="center"/>
          </w:tcPr>
          <w:p w:rsidR="005F51D1" w:rsidRPr="007940E4" w:rsidRDefault="005F51D1" w:rsidP="001F095C">
            <w:pPr>
              <w:spacing w:after="0" w:line="240" w:lineRule="auto"/>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Високий %</w:t>
            </w:r>
          </w:p>
        </w:tc>
      </w:tr>
      <w:tr w:rsidR="005F51D1" w:rsidRPr="007940E4" w:rsidTr="001F095C">
        <w:trPr>
          <w:trHeight w:val="262"/>
          <w:jc w:val="center"/>
        </w:trPr>
        <w:tc>
          <w:tcPr>
            <w:tcW w:w="1372" w:type="dxa"/>
            <w:vMerge w:val="restart"/>
            <w:vAlign w:val="center"/>
          </w:tcPr>
          <w:p w:rsidR="005F51D1" w:rsidRPr="007940E4" w:rsidRDefault="005F51D1" w:rsidP="00633EDE">
            <w:pPr>
              <w:spacing w:after="0" w:line="240" w:lineRule="auto"/>
              <w:ind w:right="-113"/>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20</w:t>
            </w:r>
            <w:r w:rsidR="00633EDE" w:rsidRPr="007940E4">
              <w:rPr>
                <w:rFonts w:ascii="Times New Roman" w:hAnsi="Times New Roman" w:cs="Times New Roman"/>
                <w:sz w:val="28"/>
                <w:szCs w:val="28"/>
                <w:lang w:val="uk-UA"/>
              </w:rPr>
              <w:t>20</w:t>
            </w:r>
            <w:r w:rsidRPr="007940E4">
              <w:rPr>
                <w:rFonts w:ascii="Times New Roman" w:hAnsi="Times New Roman" w:cs="Times New Roman"/>
                <w:sz w:val="28"/>
                <w:szCs w:val="28"/>
                <w:lang w:val="uk-UA"/>
              </w:rPr>
              <w:t>/202</w:t>
            </w:r>
            <w:r w:rsidR="00633EDE" w:rsidRPr="007940E4">
              <w:rPr>
                <w:rFonts w:ascii="Times New Roman" w:hAnsi="Times New Roman" w:cs="Times New Roman"/>
                <w:sz w:val="28"/>
                <w:szCs w:val="28"/>
                <w:lang w:val="uk-UA"/>
              </w:rPr>
              <w:t>1</w:t>
            </w:r>
          </w:p>
        </w:tc>
        <w:tc>
          <w:tcPr>
            <w:tcW w:w="822" w:type="dxa"/>
            <w:vMerge w:val="restart"/>
            <w:vAlign w:val="center"/>
          </w:tcPr>
          <w:p w:rsidR="005F51D1" w:rsidRPr="007940E4" w:rsidRDefault="005F51D1" w:rsidP="00633EDE">
            <w:pPr>
              <w:tabs>
                <w:tab w:val="left" w:pos="261"/>
              </w:tabs>
              <w:spacing w:after="0" w:line="240" w:lineRule="auto"/>
              <w:ind w:left="-214"/>
              <w:jc w:val="right"/>
              <w:rPr>
                <w:rFonts w:ascii="Times New Roman" w:hAnsi="Times New Roman" w:cs="Times New Roman"/>
                <w:sz w:val="28"/>
                <w:szCs w:val="28"/>
                <w:lang w:val="uk-UA"/>
              </w:rPr>
            </w:pPr>
            <w:r w:rsidRPr="007940E4">
              <w:rPr>
                <w:rFonts w:ascii="Times New Roman" w:hAnsi="Times New Roman" w:cs="Times New Roman"/>
                <w:sz w:val="28"/>
                <w:szCs w:val="28"/>
                <w:lang w:val="uk-UA"/>
              </w:rPr>
              <w:t>21</w:t>
            </w:r>
            <w:r w:rsidR="00633EDE" w:rsidRPr="007940E4">
              <w:rPr>
                <w:rFonts w:ascii="Times New Roman" w:hAnsi="Times New Roman" w:cs="Times New Roman"/>
                <w:sz w:val="28"/>
                <w:szCs w:val="28"/>
                <w:lang w:val="uk-UA"/>
              </w:rPr>
              <w:t>8</w:t>
            </w:r>
          </w:p>
        </w:tc>
        <w:tc>
          <w:tcPr>
            <w:tcW w:w="2037" w:type="dxa"/>
            <w:vAlign w:val="center"/>
          </w:tcPr>
          <w:p w:rsidR="005F51D1" w:rsidRPr="007940E4" w:rsidRDefault="005F51D1" w:rsidP="00633EDE">
            <w:pPr>
              <w:tabs>
                <w:tab w:val="left" w:pos="261"/>
              </w:tabs>
              <w:spacing w:after="0" w:line="240" w:lineRule="auto"/>
              <w:ind w:left="-219" w:firstLine="170"/>
              <w:jc w:val="both"/>
              <w:rPr>
                <w:rFonts w:ascii="Times New Roman" w:hAnsi="Times New Roman" w:cs="Times New Roman"/>
                <w:i/>
                <w:iCs/>
                <w:sz w:val="28"/>
                <w:szCs w:val="28"/>
                <w:lang w:val="uk-UA"/>
              </w:rPr>
            </w:pPr>
            <w:r w:rsidRPr="007940E4">
              <w:rPr>
                <w:rFonts w:ascii="Times New Roman" w:hAnsi="Times New Roman" w:cs="Times New Roman"/>
                <w:i/>
                <w:iCs/>
                <w:sz w:val="28"/>
                <w:szCs w:val="28"/>
                <w:lang w:val="uk-UA"/>
              </w:rPr>
              <w:t xml:space="preserve">Поч.кл - </w:t>
            </w:r>
            <w:r w:rsidR="00633EDE" w:rsidRPr="007940E4">
              <w:rPr>
                <w:rFonts w:ascii="Times New Roman" w:hAnsi="Times New Roman" w:cs="Times New Roman"/>
                <w:i/>
                <w:iCs/>
                <w:sz w:val="28"/>
                <w:szCs w:val="28"/>
                <w:lang w:val="uk-UA"/>
              </w:rPr>
              <w:t>98</w:t>
            </w:r>
          </w:p>
        </w:tc>
        <w:tc>
          <w:tcPr>
            <w:tcW w:w="1707" w:type="dxa"/>
            <w:vAlign w:val="center"/>
          </w:tcPr>
          <w:p w:rsidR="005F51D1" w:rsidRPr="007940E4" w:rsidRDefault="00633EDE" w:rsidP="001F095C">
            <w:pPr>
              <w:tabs>
                <w:tab w:val="left" w:pos="261"/>
              </w:tabs>
              <w:spacing w:after="0" w:line="240" w:lineRule="auto"/>
              <w:ind w:left="-219" w:firstLine="170"/>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0</w:t>
            </w:r>
          </w:p>
        </w:tc>
        <w:tc>
          <w:tcPr>
            <w:tcW w:w="1420" w:type="dxa"/>
            <w:vAlign w:val="center"/>
          </w:tcPr>
          <w:p w:rsidR="005F51D1" w:rsidRPr="007940E4" w:rsidRDefault="00633EDE" w:rsidP="001F095C">
            <w:pPr>
              <w:tabs>
                <w:tab w:val="left" w:pos="261"/>
              </w:tabs>
              <w:spacing w:after="0" w:line="240" w:lineRule="auto"/>
              <w:ind w:left="-219" w:firstLine="170"/>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51,6</w:t>
            </w:r>
          </w:p>
        </w:tc>
        <w:tc>
          <w:tcPr>
            <w:tcW w:w="1481" w:type="dxa"/>
            <w:vAlign w:val="center"/>
          </w:tcPr>
          <w:p w:rsidR="005F51D1" w:rsidRPr="007940E4" w:rsidRDefault="00633EDE" w:rsidP="001F095C">
            <w:pPr>
              <w:tabs>
                <w:tab w:val="left" w:pos="261"/>
              </w:tabs>
              <w:spacing w:after="0" w:line="240" w:lineRule="auto"/>
              <w:ind w:left="-219" w:firstLine="170"/>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41,9</w:t>
            </w:r>
          </w:p>
        </w:tc>
        <w:tc>
          <w:tcPr>
            <w:tcW w:w="1353" w:type="dxa"/>
            <w:vAlign w:val="center"/>
          </w:tcPr>
          <w:p w:rsidR="005F51D1" w:rsidRPr="007940E4" w:rsidRDefault="00633EDE" w:rsidP="001F095C">
            <w:pPr>
              <w:tabs>
                <w:tab w:val="left" w:pos="261"/>
              </w:tabs>
              <w:spacing w:after="0" w:line="240" w:lineRule="auto"/>
              <w:ind w:left="-219" w:firstLine="170"/>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6,5</w:t>
            </w:r>
          </w:p>
        </w:tc>
      </w:tr>
      <w:tr w:rsidR="005F51D1" w:rsidRPr="007940E4" w:rsidTr="001F095C">
        <w:trPr>
          <w:trHeight w:val="262"/>
          <w:jc w:val="center"/>
        </w:trPr>
        <w:tc>
          <w:tcPr>
            <w:tcW w:w="1372" w:type="dxa"/>
            <w:vMerge/>
            <w:vAlign w:val="center"/>
          </w:tcPr>
          <w:p w:rsidR="005F51D1" w:rsidRPr="007940E4" w:rsidRDefault="005F51D1" w:rsidP="001F095C">
            <w:pPr>
              <w:spacing w:after="0" w:line="240" w:lineRule="auto"/>
              <w:ind w:firstLine="720"/>
              <w:jc w:val="both"/>
              <w:rPr>
                <w:rFonts w:ascii="Times New Roman" w:hAnsi="Times New Roman" w:cs="Times New Roman"/>
                <w:sz w:val="28"/>
                <w:szCs w:val="28"/>
                <w:lang w:val="uk-UA"/>
              </w:rPr>
            </w:pPr>
          </w:p>
        </w:tc>
        <w:tc>
          <w:tcPr>
            <w:tcW w:w="822" w:type="dxa"/>
            <w:vMerge/>
            <w:vAlign w:val="center"/>
          </w:tcPr>
          <w:p w:rsidR="005F51D1" w:rsidRPr="007940E4" w:rsidRDefault="005F51D1" w:rsidP="001F095C">
            <w:pPr>
              <w:tabs>
                <w:tab w:val="left" w:pos="261"/>
              </w:tabs>
              <w:spacing w:after="0" w:line="240" w:lineRule="auto"/>
              <w:ind w:left="-219" w:firstLine="170"/>
              <w:jc w:val="both"/>
              <w:rPr>
                <w:rFonts w:ascii="Times New Roman" w:hAnsi="Times New Roman" w:cs="Times New Roman"/>
                <w:sz w:val="28"/>
                <w:szCs w:val="28"/>
                <w:lang w:val="uk-UA"/>
              </w:rPr>
            </w:pPr>
          </w:p>
        </w:tc>
        <w:tc>
          <w:tcPr>
            <w:tcW w:w="2037" w:type="dxa"/>
            <w:vAlign w:val="center"/>
          </w:tcPr>
          <w:p w:rsidR="005F51D1" w:rsidRPr="007940E4" w:rsidRDefault="005F51D1" w:rsidP="00633EDE">
            <w:pPr>
              <w:tabs>
                <w:tab w:val="left" w:pos="261"/>
              </w:tabs>
              <w:spacing w:after="0" w:line="240" w:lineRule="auto"/>
              <w:ind w:right="-114" w:hanging="39"/>
              <w:rPr>
                <w:rFonts w:ascii="Times New Roman" w:hAnsi="Times New Roman" w:cs="Times New Roman"/>
                <w:i/>
                <w:iCs/>
                <w:sz w:val="28"/>
                <w:szCs w:val="28"/>
                <w:lang w:val="uk-UA"/>
              </w:rPr>
            </w:pPr>
            <w:r w:rsidRPr="007940E4">
              <w:rPr>
                <w:rFonts w:ascii="Times New Roman" w:hAnsi="Times New Roman" w:cs="Times New Roman"/>
                <w:i/>
                <w:iCs/>
                <w:sz w:val="28"/>
                <w:szCs w:val="28"/>
                <w:lang w:val="uk-UA"/>
              </w:rPr>
              <w:t>Серед.кл. - 1</w:t>
            </w:r>
            <w:r w:rsidR="00633EDE" w:rsidRPr="007940E4">
              <w:rPr>
                <w:rFonts w:ascii="Times New Roman" w:hAnsi="Times New Roman" w:cs="Times New Roman"/>
                <w:i/>
                <w:iCs/>
                <w:sz w:val="28"/>
                <w:szCs w:val="28"/>
                <w:lang w:val="uk-UA"/>
              </w:rPr>
              <w:t>20</w:t>
            </w:r>
          </w:p>
        </w:tc>
        <w:tc>
          <w:tcPr>
            <w:tcW w:w="1707" w:type="dxa"/>
            <w:vAlign w:val="center"/>
          </w:tcPr>
          <w:p w:rsidR="005F51D1" w:rsidRPr="007940E4" w:rsidRDefault="005F51D1" w:rsidP="001F095C">
            <w:pPr>
              <w:tabs>
                <w:tab w:val="left" w:pos="261"/>
              </w:tabs>
              <w:spacing w:after="0" w:line="240" w:lineRule="auto"/>
              <w:ind w:left="-219" w:firstLine="170"/>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0</w:t>
            </w:r>
          </w:p>
        </w:tc>
        <w:tc>
          <w:tcPr>
            <w:tcW w:w="1420" w:type="dxa"/>
            <w:vAlign w:val="center"/>
          </w:tcPr>
          <w:p w:rsidR="005F51D1" w:rsidRPr="007940E4" w:rsidRDefault="00633EDE" w:rsidP="001F095C">
            <w:pPr>
              <w:tabs>
                <w:tab w:val="left" w:pos="261"/>
              </w:tabs>
              <w:spacing w:after="0" w:line="240" w:lineRule="auto"/>
              <w:ind w:left="-219" w:firstLine="170"/>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75,0</w:t>
            </w:r>
          </w:p>
        </w:tc>
        <w:tc>
          <w:tcPr>
            <w:tcW w:w="1481" w:type="dxa"/>
            <w:vAlign w:val="center"/>
          </w:tcPr>
          <w:p w:rsidR="005F51D1" w:rsidRPr="007940E4" w:rsidRDefault="00633EDE" w:rsidP="001F095C">
            <w:pPr>
              <w:tabs>
                <w:tab w:val="left" w:pos="261"/>
              </w:tabs>
              <w:spacing w:after="0" w:line="240" w:lineRule="auto"/>
              <w:ind w:left="-219" w:firstLine="170"/>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24,2</w:t>
            </w:r>
          </w:p>
        </w:tc>
        <w:tc>
          <w:tcPr>
            <w:tcW w:w="1353" w:type="dxa"/>
            <w:vAlign w:val="center"/>
          </w:tcPr>
          <w:p w:rsidR="005F51D1" w:rsidRPr="007940E4" w:rsidRDefault="005F51D1" w:rsidP="00633EDE">
            <w:pPr>
              <w:tabs>
                <w:tab w:val="left" w:pos="261"/>
              </w:tabs>
              <w:spacing w:after="0" w:line="240" w:lineRule="auto"/>
              <w:ind w:left="-219" w:firstLine="170"/>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0,</w:t>
            </w:r>
            <w:r w:rsidR="00633EDE" w:rsidRPr="007940E4">
              <w:rPr>
                <w:rFonts w:ascii="Times New Roman" w:hAnsi="Times New Roman" w:cs="Times New Roman"/>
                <w:sz w:val="28"/>
                <w:szCs w:val="28"/>
                <w:lang w:val="uk-UA"/>
              </w:rPr>
              <w:t>8</w:t>
            </w:r>
          </w:p>
        </w:tc>
      </w:tr>
    </w:tbl>
    <w:p w:rsidR="005F51D1" w:rsidRPr="007940E4" w:rsidRDefault="005F51D1" w:rsidP="005F51D1">
      <w:pPr>
        <w:spacing w:after="0" w:line="360" w:lineRule="auto"/>
        <w:ind w:firstLine="720"/>
        <w:jc w:val="both"/>
        <w:rPr>
          <w:rFonts w:ascii="Times New Roman" w:hAnsi="Times New Roman" w:cs="Times New Roman"/>
          <w:sz w:val="28"/>
          <w:szCs w:val="28"/>
          <w:shd w:val="clear" w:color="auto" w:fill="FFFFFF"/>
          <w:lang w:val="uk-UA" w:eastAsia="uk-UA"/>
        </w:rPr>
      </w:pPr>
    </w:p>
    <w:p w:rsidR="005F51D1" w:rsidRPr="007940E4" w:rsidRDefault="005D1A02" w:rsidP="005F51D1">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Спостерігається н</w:t>
      </w:r>
      <w:r w:rsidR="005F51D1" w:rsidRPr="007940E4">
        <w:rPr>
          <w:rFonts w:ascii="Times New Roman" w:hAnsi="Times New Roman" w:cs="Times New Roman"/>
          <w:sz w:val="28"/>
          <w:szCs w:val="28"/>
          <w:lang w:val="uk-UA"/>
        </w:rPr>
        <w:t>едостатньо високий рівень освітніх досягнень учнів з тяжкими порушеннями мовлення в засвоєнні матеріалу. Ці труднощі в навчанні виникають у зв’язку з недостатньою сформованістю базових психічних процесів та функцій, оскільки в учнів дуже складна патологія мовлення, а мовлення і мислення, як відомо, щільно пов’язані. Такий стан негативно впливає на успішність.</w:t>
      </w:r>
    </w:p>
    <w:p w:rsidR="005F51D1" w:rsidRPr="007940E4" w:rsidRDefault="005F51D1" w:rsidP="005F51D1">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 xml:space="preserve">Організація освітнього процесу в спеціальній школі здійснюється відповідно до навчального плану. Інваріантна та варіативна складові навчального плану відповідають специфіці закладу освіти. </w:t>
      </w:r>
    </w:p>
    <w:p w:rsidR="005F51D1" w:rsidRPr="007940E4" w:rsidRDefault="005F51D1" w:rsidP="005F51D1">
      <w:pPr>
        <w:pStyle w:val="a3"/>
        <w:shd w:val="clear" w:color="auto" w:fill="auto"/>
        <w:spacing w:before="0" w:line="360" w:lineRule="auto"/>
        <w:ind w:right="-102" w:firstLine="720"/>
        <w:rPr>
          <w:rFonts w:ascii="Times New Roman" w:hAnsi="Times New Roman" w:cs="Times New Roman"/>
          <w:sz w:val="28"/>
          <w:szCs w:val="28"/>
          <w:lang w:val="uk-UA" w:eastAsia="uk-UA"/>
        </w:rPr>
      </w:pPr>
      <w:r w:rsidRPr="007940E4">
        <w:rPr>
          <w:rFonts w:ascii="Times New Roman" w:hAnsi="Times New Roman" w:cs="Times New Roman"/>
          <w:sz w:val="28"/>
          <w:szCs w:val="28"/>
          <w:lang w:val="uk-UA" w:eastAsia="uk-UA"/>
        </w:rPr>
        <w:t>Освітні програми та плани за рік було виконано всіма вчителями в повному обсязі, інколи за рахунок ущільнення навчального матеріалу. Під час карантину педагогічні працівники використовують різні платформи для дистанційного навчання, електронну пошту, мобільний зв'язок і месенджери.</w:t>
      </w:r>
    </w:p>
    <w:p w:rsidR="005F51D1" w:rsidRPr="007940E4" w:rsidRDefault="005F51D1" w:rsidP="005F51D1">
      <w:pPr>
        <w:pStyle w:val="a3"/>
        <w:shd w:val="clear" w:color="auto" w:fill="auto"/>
        <w:spacing w:before="0" w:line="360" w:lineRule="auto"/>
        <w:ind w:right="-104" w:firstLine="720"/>
        <w:rPr>
          <w:rFonts w:ascii="Times New Roman" w:hAnsi="Times New Roman" w:cs="Times New Roman"/>
          <w:sz w:val="28"/>
          <w:szCs w:val="28"/>
          <w:lang w:val="uk-UA" w:eastAsia="uk-UA"/>
        </w:rPr>
      </w:pPr>
      <w:r w:rsidRPr="007940E4">
        <w:rPr>
          <w:rFonts w:ascii="Times New Roman" w:hAnsi="Times New Roman" w:cs="Times New Roman"/>
          <w:sz w:val="28"/>
          <w:szCs w:val="28"/>
          <w:lang w:val="uk-UA" w:eastAsia="uk-UA"/>
        </w:rPr>
        <w:t xml:space="preserve">Активно працює </w:t>
      </w:r>
      <w:bookmarkStart w:id="6" w:name="_Hlk42243923"/>
      <w:r w:rsidRPr="007940E4">
        <w:rPr>
          <w:rFonts w:ascii="Times New Roman" w:hAnsi="Times New Roman" w:cs="Times New Roman"/>
          <w:sz w:val="28"/>
          <w:szCs w:val="28"/>
          <w:lang w:val="uk-UA" w:eastAsia="uk-UA"/>
        </w:rPr>
        <w:t xml:space="preserve">педагогічна </w:t>
      </w:r>
      <w:r w:rsidRPr="007940E4">
        <w:rPr>
          <w:rStyle w:val="10"/>
          <w:rFonts w:ascii="Times New Roman" w:hAnsi="Times New Roman"/>
          <w:b w:val="0"/>
          <w:bCs w:val="0"/>
          <w:sz w:val="28"/>
          <w:szCs w:val="28"/>
          <w:lang w:val="uk-UA"/>
        </w:rPr>
        <w:t>рада</w:t>
      </w:r>
      <w:bookmarkEnd w:id="6"/>
      <w:r w:rsidRPr="007940E4">
        <w:rPr>
          <w:rFonts w:ascii="Times New Roman" w:hAnsi="Times New Roman" w:cs="Times New Roman"/>
          <w:sz w:val="28"/>
          <w:szCs w:val="28"/>
          <w:lang w:val="uk-UA" w:eastAsia="uk-UA"/>
        </w:rPr>
        <w:t>. Упродовж 20</w:t>
      </w:r>
      <w:r w:rsidR="00633EDE" w:rsidRPr="007940E4">
        <w:rPr>
          <w:rFonts w:ascii="Times New Roman" w:hAnsi="Times New Roman" w:cs="Times New Roman"/>
          <w:sz w:val="28"/>
          <w:szCs w:val="28"/>
          <w:lang w:val="uk-UA" w:eastAsia="uk-UA"/>
        </w:rPr>
        <w:t>20</w:t>
      </w:r>
      <w:r w:rsidRPr="007940E4">
        <w:rPr>
          <w:rFonts w:ascii="Times New Roman" w:hAnsi="Times New Roman" w:cs="Times New Roman"/>
          <w:b/>
          <w:bCs/>
          <w:sz w:val="28"/>
          <w:szCs w:val="28"/>
          <w:lang w:val="uk-UA" w:eastAsia="uk-UA"/>
        </w:rPr>
        <w:t>/</w:t>
      </w:r>
      <w:r w:rsidRPr="007940E4">
        <w:rPr>
          <w:rFonts w:ascii="Times New Roman" w:hAnsi="Times New Roman" w:cs="Times New Roman"/>
          <w:sz w:val="28"/>
          <w:szCs w:val="28"/>
          <w:lang w:val="uk-UA" w:eastAsia="uk-UA"/>
        </w:rPr>
        <w:t>202</w:t>
      </w:r>
      <w:r w:rsidR="00633EDE" w:rsidRPr="007940E4">
        <w:rPr>
          <w:rFonts w:ascii="Times New Roman" w:hAnsi="Times New Roman" w:cs="Times New Roman"/>
          <w:sz w:val="28"/>
          <w:szCs w:val="28"/>
          <w:lang w:val="uk-UA" w:eastAsia="uk-UA"/>
        </w:rPr>
        <w:t>1</w:t>
      </w:r>
      <w:r w:rsidRPr="007940E4">
        <w:rPr>
          <w:rFonts w:ascii="Times New Roman" w:hAnsi="Times New Roman" w:cs="Times New Roman"/>
          <w:sz w:val="28"/>
          <w:szCs w:val="28"/>
          <w:lang w:val="uk-UA" w:eastAsia="uk-UA"/>
        </w:rPr>
        <w:t xml:space="preserve"> навчального року педагогічна </w:t>
      </w:r>
      <w:r w:rsidRPr="007940E4">
        <w:rPr>
          <w:rStyle w:val="10"/>
          <w:rFonts w:ascii="Times New Roman" w:hAnsi="Times New Roman"/>
          <w:b w:val="0"/>
          <w:bCs w:val="0"/>
          <w:sz w:val="28"/>
          <w:szCs w:val="28"/>
          <w:lang w:val="uk-UA"/>
        </w:rPr>
        <w:t>рада</w:t>
      </w:r>
      <w:r w:rsidR="00633EDE" w:rsidRPr="007940E4">
        <w:rPr>
          <w:rStyle w:val="10"/>
          <w:rFonts w:ascii="Times New Roman" w:hAnsi="Times New Roman"/>
          <w:b w:val="0"/>
          <w:bCs w:val="0"/>
          <w:sz w:val="28"/>
          <w:szCs w:val="28"/>
          <w:lang w:val="uk-UA"/>
        </w:rPr>
        <w:t xml:space="preserve"> </w:t>
      </w:r>
      <w:r w:rsidRPr="007940E4">
        <w:rPr>
          <w:rFonts w:ascii="Times New Roman" w:hAnsi="Times New Roman" w:cs="Times New Roman"/>
          <w:sz w:val="28"/>
          <w:szCs w:val="28"/>
          <w:lang w:val="uk-UA" w:eastAsia="uk-UA"/>
        </w:rPr>
        <w:t xml:space="preserve">закладу керується принципами гуманізації та демократизації, тому працює над об'єднанням зусиль педагогічного та учнівського колективів, батьків, громадськості щодо розвитку закладу </w:t>
      </w:r>
      <w:r w:rsidR="00633EDE" w:rsidRPr="007940E4">
        <w:rPr>
          <w:rFonts w:ascii="Times New Roman" w:hAnsi="Times New Roman" w:cs="Times New Roman"/>
          <w:sz w:val="28"/>
          <w:szCs w:val="28"/>
          <w:lang w:val="uk-UA" w:eastAsia="uk-UA"/>
        </w:rPr>
        <w:t xml:space="preserve">освіти </w:t>
      </w:r>
      <w:r w:rsidRPr="007940E4">
        <w:rPr>
          <w:rFonts w:ascii="Times New Roman" w:hAnsi="Times New Roman" w:cs="Times New Roman"/>
          <w:sz w:val="28"/>
          <w:szCs w:val="28"/>
          <w:lang w:val="uk-UA" w:eastAsia="uk-UA"/>
        </w:rPr>
        <w:t>та удосконаленням</w:t>
      </w:r>
      <w:r w:rsidR="00633EDE" w:rsidRPr="007940E4">
        <w:rPr>
          <w:rFonts w:ascii="Times New Roman" w:hAnsi="Times New Roman" w:cs="Times New Roman"/>
          <w:sz w:val="28"/>
          <w:szCs w:val="28"/>
          <w:lang w:val="uk-UA" w:eastAsia="uk-UA"/>
        </w:rPr>
        <w:t xml:space="preserve"> </w:t>
      </w:r>
      <w:r w:rsidRPr="007940E4">
        <w:rPr>
          <w:rFonts w:ascii="Times New Roman" w:hAnsi="Times New Roman" w:cs="Times New Roman"/>
          <w:sz w:val="28"/>
          <w:szCs w:val="28"/>
          <w:lang w:val="uk-UA" w:eastAsia="uk-UA"/>
        </w:rPr>
        <w:t xml:space="preserve">освітнього процесу, сприяє його демократизації та гуманізації, а також розширенню колегіальних форм управління закладом освіти. </w:t>
      </w:r>
    </w:p>
    <w:p w:rsidR="005F51D1" w:rsidRPr="007940E4" w:rsidRDefault="005F51D1" w:rsidP="005F51D1">
      <w:pPr>
        <w:pStyle w:val="a3"/>
        <w:shd w:val="clear" w:color="auto" w:fill="auto"/>
        <w:tabs>
          <w:tab w:val="left" w:pos="540"/>
        </w:tabs>
        <w:spacing w:before="0" w:line="360" w:lineRule="auto"/>
        <w:ind w:right="-104" w:firstLine="72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Основні завдання педагогічної ради школи:</w:t>
      </w:r>
    </w:p>
    <w:p w:rsidR="005F51D1" w:rsidRPr="007940E4" w:rsidRDefault="005F51D1" w:rsidP="005F51D1">
      <w:pPr>
        <w:pStyle w:val="a3"/>
        <w:numPr>
          <w:ilvl w:val="0"/>
          <w:numId w:val="4"/>
        </w:numPr>
        <w:shd w:val="clear" w:color="auto" w:fill="auto"/>
        <w:tabs>
          <w:tab w:val="left" w:pos="330"/>
          <w:tab w:val="left" w:pos="540"/>
          <w:tab w:val="left" w:pos="1433"/>
        </w:tabs>
        <w:spacing w:before="0" w:line="360" w:lineRule="auto"/>
        <w:ind w:right="-104" w:firstLine="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визначення стратегічних завдань, пріоритетних напрямків розвитку закладу освіти;</w:t>
      </w:r>
    </w:p>
    <w:p w:rsidR="005F51D1" w:rsidRPr="007940E4" w:rsidRDefault="005F51D1" w:rsidP="005F51D1">
      <w:pPr>
        <w:pStyle w:val="a3"/>
        <w:numPr>
          <w:ilvl w:val="0"/>
          <w:numId w:val="4"/>
        </w:numPr>
        <w:shd w:val="clear" w:color="auto" w:fill="auto"/>
        <w:tabs>
          <w:tab w:val="left" w:pos="330"/>
          <w:tab w:val="left" w:pos="540"/>
          <w:tab w:val="left" w:pos="1423"/>
        </w:tabs>
        <w:spacing w:before="0" w:line="360" w:lineRule="auto"/>
        <w:ind w:right="-104" w:firstLine="0"/>
        <w:rPr>
          <w:rFonts w:ascii="Times New Roman" w:hAnsi="Times New Roman" w:cs="Times New Roman"/>
          <w:sz w:val="28"/>
          <w:szCs w:val="28"/>
          <w:lang w:val="uk-UA" w:eastAsia="uk-UA"/>
        </w:rPr>
      </w:pPr>
      <w:r w:rsidRPr="007940E4">
        <w:rPr>
          <w:rFonts w:ascii="Times New Roman" w:hAnsi="Times New Roman" w:cs="Times New Roman"/>
          <w:sz w:val="28"/>
          <w:szCs w:val="28"/>
          <w:lang w:val="uk-UA" w:eastAsia="uk-UA"/>
        </w:rPr>
        <w:t>робота разом з адміністрацією над створенням сприятливого психологічного клімату в закладі;</w:t>
      </w:r>
    </w:p>
    <w:p w:rsidR="005F51D1" w:rsidRPr="007940E4" w:rsidRDefault="005F51D1" w:rsidP="005F51D1">
      <w:pPr>
        <w:pStyle w:val="a3"/>
        <w:numPr>
          <w:ilvl w:val="0"/>
          <w:numId w:val="4"/>
        </w:numPr>
        <w:shd w:val="clear" w:color="auto" w:fill="auto"/>
        <w:tabs>
          <w:tab w:val="left" w:pos="330"/>
          <w:tab w:val="left" w:pos="540"/>
          <w:tab w:val="left" w:pos="1423"/>
        </w:tabs>
        <w:spacing w:before="0" w:line="360" w:lineRule="auto"/>
        <w:ind w:right="-104" w:firstLine="0"/>
        <w:rPr>
          <w:rFonts w:ascii="Times New Roman" w:hAnsi="Times New Roman" w:cs="Times New Roman"/>
          <w:sz w:val="28"/>
          <w:szCs w:val="28"/>
          <w:lang w:val="uk-UA" w:eastAsia="uk-UA"/>
        </w:rPr>
      </w:pPr>
      <w:r w:rsidRPr="007940E4">
        <w:rPr>
          <w:rFonts w:ascii="Times New Roman" w:hAnsi="Times New Roman" w:cs="Times New Roman"/>
          <w:sz w:val="28"/>
          <w:szCs w:val="28"/>
          <w:lang w:val="uk-UA" w:eastAsia="uk-UA"/>
        </w:rPr>
        <w:t>планує роботу закладу;</w:t>
      </w:r>
    </w:p>
    <w:p w:rsidR="005F51D1" w:rsidRPr="007940E4" w:rsidRDefault="005F51D1" w:rsidP="005F51D1">
      <w:pPr>
        <w:pStyle w:val="a3"/>
        <w:numPr>
          <w:ilvl w:val="0"/>
          <w:numId w:val="4"/>
        </w:numPr>
        <w:shd w:val="clear" w:color="auto" w:fill="auto"/>
        <w:tabs>
          <w:tab w:val="left" w:pos="330"/>
          <w:tab w:val="left" w:pos="540"/>
          <w:tab w:val="left" w:pos="1423"/>
        </w:tabs>
        <w:spacing w:before="0" w:line="360" w:lineRule="auto"/>
        <w:ind w:right="-104" w:firstLine="0"/>
        <w:rPr>
          <w:rFonts w:ascii="Times New Roman" w:hAnsi="Times New Roman" w:cs="Times New Roman"/>
          <w:sz w:val="28"/>
          <w:szCs w:val="28"/>
          <w:lang w:val="uk-UA" w:eastAsia="uk-UA"/>
        </w:rPr>
      </w:pPr>
      <w:r w:rsidRPr="007940E4">
        <w:rPr>
          <w:rFonts w:ascii="Times New Roman" w:hAnsi="Times New Roman" w:cs="Times New Roman"/>
          <w:sz w:val="28"/>
          <w:szCs w:val="28"/>
          <w:lang w:val="uk-UA" w:eastAsia="uk-UA"/>
        </w:rPr>
        <w:t>схвалює освітні програми закладу та оцінює результативність їх виконання;</w:t>
      </w:r>
    </w:p>
    <w:p w:rsidR="005F51D1" w:rsidRPr="007940E4" w:rsidRDefault="005F51D1" w:rsidP="005F51D1">
      <w:pPr>
        <w:pStyle w:val="a3"/>
        <w:numPr>
          <w:ilvl w:val="0"/>
          <w:numId w:val="4"/>
        </w:numPr>
        <w:shd w:val="clear" w:color="auto" w:fill="auto"/>
        <w:tabs>
          <w:tab w:val="left" w:pos="330"/>
          <w:tab w:val="left" w:pos="540"/>
          <w:tab w:val="left" w:pos="1423"/>
        </w:tabs>
        <w:spacing w:before="0" w:line="360" w:lineRule="auto"/>
        <w:ind w:right="-104" w:firstLine="0"/>
        <w:rPr>
          <w:rFonts w:ascii="Times New Roman" w:hAnsi="Times New Roman" w:cs="Times New Roman"/>
          <w:sz w:val="28"/>
          <w:szCs w:val="28"/>
          <w:lang w:val="uk-UA" w:eastAsia="uk-UA"/>
        </w:rPr>
      </w:pPr>
      <w:r w:rsidRPr="007940E4">
        <w:rPr>
          <w:rFonts w:ascii="Times New Roman" w:hAnsi="Times New Roman" w:cs="Times New Roman"/>
          <w:sz w:val="28"/>
          <w:szCs w:val="28"/>
          <w:lang w:val="uk-UA"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5F51D1" w:rsidRPr="007940E4" w:rsidRDefault="005F51D1" w:rsidP="005F51D1">
      <w:pPr>
        <w:pStyle w:val="a3"/>
        <w:numPr>
          <w:ilvl w:val="0"/>
          <w:numId w:val="4"/>
        </w:numPr>
        <w:shd w:val="clear" w:color="auto" w:fill="auto"/>
        <w:tabs>
          <w:tab w:val="left" w:pos="330"/>
          <w:tab w:val="left" w:pos="540"/>
          <w:tab w:val="left" w:pos="1423"/>
        </w:tabs>
        <w:spacing w:before="0" w:line="360" w:lineRule="auto"/>
        <w:ind w:right="-104" w:firstLine="0"/>
        <w:rPr>
          <w:rFonts w:ascii="Times New Roman" w:hAnsi="Times New Roman" w:cs="Times New Roman"/>
          <w:sz w:val="28"/>
          <w:szCs w:val="28"/>
          <w:lang w:val="uk-UA" w:eastAsia="uk-UA"/>
        </w:rPr>
      </w:pPr>
      <w:r w:rsidRPr="007940E4">
        <w:rPr>
          <w:rFonts w:ascii="Times New Roman" w:hAnsi="Times New Roman" w:cs="Times New Roman"/>
          <w:sz w:val="28"/>
          <w:szCs w:val="28"/>
          <w:lang w:val="uk-UA" w:eastAsia="uk-UA"/>
        </w:rPr>
        <w:lastRenderedPageBreak/>
        <w:t>розглядає питання щодо вдосконалення і методичного забезпечення освітнього процесу;</w:t>
      </w:r>
    </w:p>
    <w:p w:rsidR="005F51D1" w:rsidRPr="007940E4" w:rsidRDefault="005F51D1" w:rsidP="005F51D1">
      <w:pPr>
        <w:pStyle w:val="a3"/>
        <w:numPr>
          <w:ilvl w:val="0"/>
          <w:numId w:val="4"/>
        </w:numPr>
        <w:shd w:val="clear" w:color="auto" w:fill="auto"/>
        <w:tabs>
          <w:tab w:val="left" w:pos="330"/>
          <w:tab w:val="left" w:pos="540"/>
          <w:tab w:val="left" w:pos="1423"/>
        </w:tabs>
        <w:spacing w:before="0" w:line="360" w:lineRule="auto"/>
        <w:ind w:right="-104" w:firstLine="0"/>
        <w:rPr>
          <w:rFonts w:ascii="Times New Roman" w:hAnsi="Times New Roman" w:cs="Times New Roman"/>
          <w:sz w:val="28"/>
          <w:szCs w:val="28"/>
          <w:lang w:val="uk-UA" w:eastAsia="uk-UA"/>
        </w:rPr>
      </w:pPr>
      <w:r w:rsidRPr="007940E4">
        <w:rPr>
          <w:rFonts w:ascii="Times New Roman" w:hAnsi="Times New Roman" w:cs="Times New Roman"/>
          <w:sz w:val="28"/>
          <w:szCs w:val="28"/>
          <w:lang w:val="uk-UA" w:eastAsia="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5F51D1" w:rsidRPr="007940E4" w:rsidRDefault="005F51D1" w:rsidP="005F51D1">
      <w:pPr>
        <w:pStyle w:val="a3"/>
        <w:numPr>
          <w:ilvl w:val="0"/>
          <w:numId w:val="4"/>
        </w:numPr>
        <w:shd w:val="clear" w:color="auto" w:fill="auto"/>
        <w:tabs>
          <w:tab w:val="left" w:pos="330"/>
          <w:tab w:val="left" w:pos="540"/>
          <w:tab w:val="left" w:pos="1423"/>
        </w:tabs>
        <w:spacing w:before="0" w:line="360" w:lineRule="auto"/>
        <w:ind w:right="-104" w:firstLine="0"/>
        <w:rPr>
          <w:rFonts w:ascii="Times New Roman" w:hAnsi="Times New Roman" w:cs="Times New Roman"/>
          <w:sz w:val="28"/>
          <w:szCs w:val="28"/>
          <w:lang w:val="uk-UA" w:eastAsia="uk-UA"/>
        </w:rPr>
      </w:pPr>
      <w:r w:rsidRPr="007940E4">
        <w:rPr>
          <w:rFonts w:ascii="Times New Roman" w:hAnsi="Times New Roman" w:cs="Times New Roman"/>
          <w:sz w:val="28"/>
          <w:szCs w:val="28"/>
          <w:lang w:val="uk-UA"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5F51D1" w:rsidRPr="007940E4" w:rsidRDefault="005F51D1" w:rsidP="005F51D1">
      <w:pPr>
        <w:pStyle w:val="a3"/>
        <w:numPr>
          <w:ilvl w:val="0"/>
          <w:numId w:val="4"/>
        </w:numPr>
        <w:shd w:val="clear" w:color="auto" w:fill="auto"/>
        <w:tabs>
          <w:tab w:val="left" w:pos="330"/>
          <w:tab w:val="left" w:pos="540"/>
          <w:tab w:val="left" w:pos="1423"/>
        </w:tabs>
        <w:spacing w:before="0" w:line="360" w:lineRule="auto"/>
        <w:ind w:right="-104" w:firstLine="0"/>
        <w:rPr>
          <w:rFonts w:ascii="Times New Roman" w:hAnsi="Times New Roman" w:cs="Times New Roman"/>
          <w:sz w:val="28"/>
          <w:szCs w:val="28"/>
          <w:lang w:val="uk-UA" w:eastAsia="uk-UA"/>
        </w:rPr>
      </w:pPr>
      <w:r w:rsidRPr="007940E4">
        <w:rPr>
          <w:rFonts w:ascii="Times New Roman" w:hAnsi="Times New Roman" w:cs="Times New Roman"/>
          <w:sz w:val="28"/>
          <w:szCs w:val="28"/>
          <w:lang w:val="uk-UA" w:eastAsia="uk-UA"/>
        </w:rPr>
        <w:t>розглядає інші питання, віднесені законом та/або статутом закладу до її повноважень.</w:t>
      </w:r>
    </w:p>
    <w:p w:rsidR="005F51D1" w:rsidRPr="007940E4" w:rsidRDefault="005F51D1" w:rsidP="005F51D1">
      <w:pPr>
        <w:pStyle w:val="a3"/>
        <w:shd w:val="clear" w:color="auto" w:fill="auto"/>
        <w:spacing w:before="0" w:line="360" w:lineRule="auto"/>
        <w:ind w:right="-104" w:firstLine="72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 xml:space="preserve">Педагогічна </w:t>
      </w:r>
      <w:r w:rsidR="00924592" w:rsidRPr="007940E4">
        <w:rPr>
          <w:rFonts w:ascii="Times New Roman" w:hAnsi="Times New Roman" w:cs="Times New Roman"/>
          <w:sz w:val="28"/>
          <w:szCs w:val="28"/>
          <w:lang w:val="uk-UA" w:eastAsia="uk-UA"/>
        </w:rPr>
        <w:t>р</w:t>
      </w:r>
      <w:r w:rsidRPr="007940E4">
        <w:rPr>
          <w:rFonts w:ascii="Times New Roman" w:hAnsi="Times New Roman" w:cs="Times New Roman"/>
          <w:sz w:val="28"/>
          <w:szCs w:val="28"/>
          <w:lang w:val="uk-UA" w:eastAsia="uk-UA"/>
        </w:rPr>
        <w:t xml:space="preserve">ада діє на засадах законності, гласності, колегіальності. Неодноразово заслуховувалися питання щодо соціального захисту та оздоровлення дітей. </w:t>
      </w:r>
    </w:p>
    <w:p w:rsidR="005F51D1" w:rsidRPr="007940E4" w:rsidRDefault="005F51D1" w:rsidP="005F51D1">
      <w:pPr>
        <w:spacing w:after="0" w:line="360" w:lineRule="auto"/>
        <w:ind w:right="163"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Педагогічний колектив працює над педагогічною темою:</w:t>
      </w:r>
      <w:r w:rsidR="008D3837" w:rsidRPr="007940E4">
        <w:rPr>
          <w:rFonts w:ascii="Times New Roman" w:hAnsi="Times New Roman" w:cs="Times New Roman"/>
          <w:sz w:val="28"/>
          <w:szCs w:val="28"/>
          <w:lang w:val="uk-UA"/>
        </w:rPr>
        <w:t xml:space="preserve"> </w:t>
      </w:r>
      <w:r w:rsidRPr="007940E4">
        <w:rPr>
          <w:rFonts w:ascii="Times New Roman" w:hAnsi="Times New Roman" w:cs="Times New Roman"/>
          <w:sz w:val="28"/>
          <w:szCs w:val="28"/>
          <w:lang w:val="uk-UA"/>
        </w:rPr>
        <w:t>«Використання компетентнісно орієнтованих технологій розвитку особистості в контексті нової української школи»</w:t>
      </w:r>
    </w:p>
    <w:p w:rsidR="005F51D1" w:rsidRPr="007940E4" w:rsidRDefault="005F51D1" w:rsidP="005F51D1">
      <w:pPr>
        <w:spacing w:after="0" w:line="360" w:lineRule="auto"/>
        <w:ind w:right="163"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Визначено наступні пріоритети діяльності закладу:</w:t>
      </w:r>
    </w:p>
    <w:p w:rsidR="005F51D1" w:rsidRPr="007940E4" w:rsidRDefault="005F51D1" w:rsidP="005F51D1">
      <w:pPr>
        <w:numPr>
          <w:ilvl w:val="0"/>
          <w:numId w:val="13"/>
        </w:numPr>
        <w:tabs>
          <w:tab w:val="clear" w:pos="720"/>
          <w:tab w:val="num"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63" w:firstLine="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Кожна дитина – це унікальна особистість;</w:t>
      </w:r>
    </w:p>
    <w:p w:rsidR="005F51D1" w:rsidRPr="007940E4" w:rsidRDefault="005F51D1" w:rsidP="005F51D1">
      <w:pPr>
        <w:numPr>
          <w:ilvl w:val="0"/>
          <w:numId w:val="13"/>
        </w:numPr>
        <w:tabs>
          <w:tab w:val="clear" w:pos="720"/>
          <w:tab w:val="num"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63" w:firstLine="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Кожен учень – повноцінна соціально-активна людина, здатна самовдосконалюватися, реалізуватися як творча особистість;</w:t>
      </w:r>
    </w:p>
    <w:p w:rsidR="005F51D1" w:rsidRPr="007940E4" w:rsidRDefault="005F51D1" w:rsidP="005F51D1">
      <w:pPr>
        <w:numPr>
          <w:ilvl w:val="0"/>
          <w:numId w:val="13"/>
        </w:numPr>
        <w:tabs>
          <w:tab w:val="clear" w:pos="720"/>
          <w:tab w:val="num" w:pos="17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ight="163" w:firstLine="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Взаємодія медиків, психологів та педагогів формує особистість, соціально і психологічно реабілітовану та адаптовану до життя в сучасних умовах.</w:t>
      </w:r>
    </w:p>
    <w:p w:rsidR="005F51D1" w:rsidRPr="007940E4" w:rsidRDefault="005F51D1" w:rsidP="005F51D1">
      <w:pPr>
        <w:pStyle w:val="a3"/>
        <w:shd w:val="clear" w:color="auto" w:fill="auto"/>
        <w:spacing w:before="0" w:line="360" w:lineRule="auto"/>
        <w:ind w:right="-104" w:firstLine="72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Упродовж звітного періоду постійно провод</w:t>
      </w:r>
      <w:r w:rsidR="005D1A02">
        <w:rPr>
          <w:rFonts w:ascii="Times New Roman" w:hAnsi="Times New Roman" w:cs="Times New Roman"/>
          <w:sz w:val="28"/>
          <w:szCs w:val="28"/>
          <w:lang w:val="uk-UA" w:eastAsia="uk-UA"/>
        </w:rPr>
        <w:t>яться</w:t>
      </w:r>
      <w:r w:rsidRPr="007940E4">
        <w:rPr>
          <w:rFonts w:ascii="Times New Roman" w:hAnsi="Times New Roman" w:cs="Times New Roman"/>
          <w:sz w:val="28"/>
          <w:szCs w:val="28"/>
          <w:lang w:val="uk-UA" w:eastAsia="uk-UA"/>
        </w:rPr>
        <w:t xml:space="preserve"> засідання психолого- педагогічних, педагогічних читань, на яких обговорювались актуальні питання організації освітнього процесу з урахуванням специфіки недоліків та особливостей у психофізичному розвитку учнів закладу. </w:t>
      </w:r>
    </w:p>
    <w:p w:rsidR="005F51D1" w:rsidRPr="007940E4" w:rsidRDefault="005F51D1" w:rsidP="005F51D1">
      <w:pPr>
        <w:spacing w:after="0" w:line="360" w:lineRule="auto"/>
        <w:ind w:firstLine="720"/>
        <w:jc w:val="both"/>
        <w:rPr>
          <w:rFonts w:ascii="Times New Roman" w:hAnsi="Times New Roman" w:cs="Times New Roman"/>
          <w:sz w:val="28"/>
          <w:szCs w:val="28"/>
          <w:lang w:val="uk-UA" w:eastAsia="uk-UA"/>
        </w:rPr>
      </w:pPr>
      <w:r w:rsidRPr="007940E4">
        <w:rPr>
          <w:rFonts w:ascii="Times New Roman" w:hAnsi="Times New Roman" w:cs="Times New Roman"/>
          <w:sz w:val="28"/>
          <w:szCs w:val="28"/>
          <w:lang w:val="uk-UA" w:eastAsia="uk-UA"/>
        </w:rPr>
        <w:t xml:space="preserve">У закладі функціонує 6 предметних методичних об'єднань. За минулий рік з'явилась тенденція зростання взаємообміну практичним досвідом між учителями-предметниками та вихователями шляхом взаємовідвідування уроків </w:t>
      </w:r>
      <w:r w:rsidRPr="007940E4">
        <w:rPr>
          <w:rFonts w:ascii="Times New Roman" w:hAnsi="Times New Roman" w:cs="Times New Roman"/>
          <w:sz w:val="28"/>
          <w:szCs w:val="28"/>
          <w:lang w:val="uk-UA" w:eastAsia="uk-UA"/>
        </w:rPr>
        <w:lastRenderedPageBreak/>
        <w:t xml:space="preserve">та виховних заходів з використанням ІК-технологій.Усі методичні об'єднання мають річні плани роботи, засідання проводяться один раз на чверть, багато уваги приділяється індивідуальній роботі з наставництва, консультування, відвідування занять та позакласних заходів, самоосвіті. Слід зазначити, що тематика засідань методичних об'єднань відповідає завданню, над яким працює педагогічний колектив закладу. </w:t>
      </w:r>
    </w:p>
    <w:p w:rsidR="005F51D1" w:rsidRPr="007940E4" w:rsidRDefault="005F51D1" w:rsidP="005F51D1">
      <w:pPr>
        <w:pStyle w:val="aa"/>
        <w:spacing w:after="0" w:line="360" w:lineRule="auto"/>
        <w:ind w:left="0"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Педагоги мають публікації у фахових журналах («Дитина з особливими потребами», «Логопед», «Управління школою» та ін.).</w:t>
      </w:r>
    </w:p>
    <w:p w:rsidR="005F51D1" w:rsidRPr="007940E4" w:rsidRDefault="005F51D1" w:rsidP="005F51D1">
      <w:pPr>
        <w:pStyle w:val="a3"/>
        <w:shd w:val="clear" w:color="auto" w:fill="auto"/>
        <w:spacing w:before="0" w:line="360" w:lineRule="auto"/>
        <w:ind w:right="-104" w:firstLine="72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У звітньому періоді продовжено роботу «Школи молодого педагога». За молодими спеціалістами закріплені наставники. На основі аналізу річного плану та співбесід з молодими фахівцями визначені основні напрямки роботи.</w:t>
      </w:r>
    </w:p>
    <w:p w:rsidR="005F51D1" w:rsidRPr="007940E4" w:rsidRDefault="005F51D1" w:rsidP="005F51D1">
      <w:pPr>
        <w:pStyle w:val="a3"/>
        <w:shd w:val="clear" w:color="auto" w:fill="auto"/>
        <w:spacing w:before="0" w:line="360" w:lineRule="auto"/>
        <w:ind w:right="-102" w:firstLine="720"/>
        <w:rPr>
          <w:rFonts w:ascii="Times New Roman" w:hAnsi="Times New Roman" w:cs="Times New Roman"/>
          <w:sz w:val="28"/>
          <w:szCs w:val="28"/>
          <w:lang w:val="uk-UA" w:eastAsia="uk-UA"/>
        </w:rPr>
      </w:pPr>
      <w:r w:rsidRPr="007940E4">
        <w:rPr>
          <w:rStyle w:val="10"/>
          <w:rFonts w:ascii="Times New Roman" w:hAnsi="Times New Roman"/>
          <w:b w:val="0"/>
          <w:bCs w:val="0"/>
          <w:sz w:val="28"/>
          <w:szCs w:val="28"/>
          <w:lang w:val="uk-UA"/>
        </w:rPr>
        <w:t>У закладі</w:t>
      </w:r>
      <w:r w:rsidR="008D3837" w:rsidRPr="007940E4">
        <w:rPr>
          <w:rStyle w:val="10"/>
          <w:rFonts w:ascii="Times New Roman" w:hAnsi="Times New Roman"/>
          <w:b w:val="0"/>
          <w:bCs w:val="0"/>
          <w:sz w:val="28"/>
          <w:szCs w:val="28"/>
          <w:lang w:val="uk-UA"/>
        </w:rPr>
        <w:t xml:space="preserve"> </w:t>
      </w:r>
      <w:r w:rsidRPr="007940E4">
        <w:rPr>
          <w:rStyle w:val="10"/>
          <w:rFonts w:ascii="Times New Roman" w:hAnsi="Times New Roman"/>
          <w:b w:val="0"/>
          <w:bCs w:val="0"/>
          <w:sz w:val="28"/>
          <w:szCs w:val="28"/>
          <w:lang w:val="uk-UA"/>
        </w:rPr>
        <w:t>працює 2 кабінети</w:t>
      </w:r>
      <w:r w:rsidR="008D3837" w:rsidRPr="007940E4">
        <w:rPr>
          <w:rStyle w:val="10"/>
          <w:rFonts w:ascii="Times New Roman" w:hAnsi="Times New Roman"/>
          <w:b w:val="0"/>
          <w:bCs w:val="0"/>
          <w:sz w:val="28"/>
          <w:szCs w:val="28"/>
          <w:lang w:val="uk-UA"/>
        </w:rPr>
        <w:t xml:space="preserve"> </w:t>
      </w:r>
      <w:r w:rsidRPr="007940E4">
        <w:rPr>
          <w:rStyle w:val="10"/>
          <w:rFonts w:ascii="Times New Roman" w:hAnsi="Times New Roman"/>
          <w:b w:val="0"/>
          <w:bCs w:val="0"/>
          <w:sz w:val="28"/>
          <w:szCs w:val="28"/>
          <w:lang w:val="uk-UA"/>
        </w:rPr>
        <w:t>інформатики, 1 лінгафонний, ще 6 устатковані</w:t>
      </w:r>
      <w:r w:rsidR="008D3837" w:rsidRPr="007940E4">
        <w:rPr>
          <w:rStyle w:val="10"/>
          <w:rFonts w:ascii="Times New Roman" w:hAnsi="Times New Roman"/>
          <w:b w:val="0"/>
          <w:bCs w:val="0"/>
          <w:sz w:val="28"/>
          <w:szCs w:val="28"/>
          <w:lang w:val="uk-UA"/>
        </w:rPr>
        <w:t xml:space="preserve"> </w:t>
      </w:r>
      <w:r w:rsidRPr="007940E4">
        <w:rPr>
          <w:rStyle w:val="10"/>
          <w:rFonts w:ascii="Times New Roman" w:hAnsi="Times New Roman"/>
          <w:b w:val="0"/>
          <w:bCs w:val="0"/>
          <w:sz w:val="28"/>
          <w:szCs w:val="28"/>
          <w:lang w:val="uk-UA"/>
        </w:rPr>
        <w:t>комп'ютерами та мультимедійним</w:t>
      </w:r>
      <w:r w:rsidR="008D3837" w:rsidRPr="007940E4">
        <w:rPr>
          <w:rStyle w:val="10"/>
          <w:rFonts w:ascii="Times New Roman" w:hAnsi="Times New Roman"/>
          <w:b w:val="0"/>
          <w:bCs w:val="0"/>
          <w:sz w:val="28"/>
          <w:szCs w:val="28"/>
          <w:lang w:val="uk-UA"/>
        </w:rPr>
        <w:t xml:space="preserve"> </w:t>
      </w:r>
      <w:r w:rsidRPr="007940E4">
        <w:rPr>
          <w:rStyle w:val="10"/>
          <w:rFonts w:ascii="Times New Roman" w:hAnsi="Times New Roman"/>
          <w:b w:val="0"/>
          <w:bCs w:val="0"/>
          <w:sz w:val="28"/>
          <w:szCs w:val="28"/>
          <w:lang w:val="uk-UA"/>
        </w:rPr>
        <w:t>обладнанням.</w:t>
      </w:r>
      <w:r w:rsidR="008D3837" w:rsidRPr="007940E4">
        <w:rPr>
          <w:rStyle w:val="10"/>
          <w:rFonts w:ascii="Times New Roman" w:hAnsi="Times New Roman"/>
          <w:b w:val="0"/>
          <w:bCs w:val="0"/>
          <w:sz w:val="28"/>
          <w:szCs w:val="28"/>
          <w:lang w:val="uk-UA"/>
        </w:rPr>
        <w:t xml:space="preserve"> </w:t>
      </w:r>
      <w:r w:rsidRPr="007940E4">
        <w:rPr>
          <w:rFonts w:ascii="Times New Roman" w:hAnsi="Times New Roman" w:cs="Times New Roman"/>
          <w:sz w:val="28"/>
          <w:szCs w:val="28"/>
          <w:lang w:val="uk-UA" w:eastAsia="uk-UA"/>
        </w:rPr>
        <w:t>Кількість учнів на один комп'ютер складає 7 ос</w:t>
      </w:r>
      <w:r w:rsidR="008D3837" w:rsidRPr="007940E4">
        <w:rPr>
          <w:rFonts w:ascii="Times New Roman" w:hAnsi="Times New Roman" w:cs="Times New Roman"/>
          <w:sz w:val="28"/>
          <w:szCs w:val="28"/>
          <w:lang w:val="uk-UA" w:eastAsia="uk-UA"/>
        </w:rPr>
        <w:t>і</w:t>
      </w:r>
      <w:r w:rsidRPr="007940E4">
        <w:rPr>
          <w:rFonts w:ascii="Times New Roman" w:hAnsi="Times New Roman" w:cs="Times New Roman"/>
          <w:sz w:val="28"/>
          <w:szCs w:val="28"/>
          <w:lang w:val="uk-UA" w:eastAsia="uk-UA"/>
        </w:rPr>
        <w:t xml:space="preserve">б. Крім цього, 16 комп'ютерів </w:t>
      </w:r>
      <w:r w:rsidR="00A43EB5" w:rsidRPr="007940E4">
        <w:rPr>
          <w:rFonts w:ascii="Times New Roman" w:hAnsi="Times New Roman" w:cs="Times New Roman"/>
          <w:sz w:val="28"/>
          <w:szCs w:val="28"/>
          <w:lang w:val="uk-UA" w:eastAsia="uk-UA"/>
        </w:rPr>
        <w:t>задіяні</w:t>
      </w:r>
      <w:r w:rsidRPr="007940E4">
        <w:rPr>
          <w:rFonts w:ascii="Times New Roman" w:hAnsi="Times New Roman" w:cs="Times New Roman"/>
          <w:sz w:val="28"/>
          <w:szCs w:val="28"/>
          <w:lang w:val="uk-UA" w:eastAsia="uk-UA"/>
        </w:rPr>
        <w:t xml:space="preserve"> в управлінській діяльності. </w:t>
      </w:r>
    </w:p>
    <w:p w:rsidR="005F51D1" w:rsidRPr="007940E4" w:rsidRDefault="005F51D1" w:rsidP="005F51D1">
      <w:pPr>
        <w:pStyle w:val="a3"/>
        <w:shd w:val="clear" w:color="auto" w:fill="auto"/>
        <w:spacing w:before="0" w:line="360" w:lineRule="auto"/>
        <w:ind w:right="-102" w:firstLine="72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Всі навчальн</w:t>
      </w:r>
      <w:r w:rsidR="00FC1F2B" w:rsidRPr="007940E4">
        <w:rPr>
          <w:rFonts w:ascii="Times New Roman" w:hAnsi="Times New Roman" w:cs="Times New Roman"/>
          <w:sz w:val="28"/>
          <w:szCs w:val="28"/>
          <w:lang w:val="uk-UA" w:eastAsia="uk-UA"/>
        </w:rPr>
        <w:t>і</w:t>
      </w:r>
      <w:r w:rsidRPr="007940E4">
        <w:rPr>
          <w:rFonts w:ascii="Times New Roman" w:hAnsi="Times New Roman" w:cs="Times New Roman"/>
          <w:sz w:val="28"/>
          <w:szCs w:val="28"/>
          <w:lang w:val="uk-UA" w:eastAsia="uk-UA"/>
        </w:rPr>
        <w:t xml:space="preserve"> кабінети та бібліотека підключені до Інтернету. Постійно впроваджуються такі інформаційні ресурси навчання:</w:t>
      </w:r>
    </w:p>
    <w:p w:rsidR="005F51D1" w:rsidRPr="007940E4" w:rsidRDefault="005F51D1" w:rsidP="005F51D1">
      <w:pPr>
        <w:pStyle w:val="a3"/>
        <w:numPr>
          <w:ilvl w:val="0"/>
          <w:numId w:val="6"/>
        </w:numPr>
        <w:shd w:val="clear" w:color="auto" w:fill="auto"/>
        <w:tabs>
          <w:tab w:val="left" w:pos="360"/>
          <w:tab w:val="left" w:pos="1534"/>
        </w:tabs>
        <w:spacing w:before="0" w:line="360" w:lineRule="auto"/>
        <w:ind w:right="-102" w:firstLine="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комп'ютерні, у тому числі мультимедійні, навчальні програми;</w:t>
      </w:r>
    </w:p>
    <w:p w:rsidR="005F51D1" w:rsidRPr="007940E4" w:rsidRDefault="005F51D1" w:rsidP="005F51D1">
      <w:pPr>
        <w:pStyle w:val="a3"/>
        <w:numPr>
          <w:ilvl w:val="0"/>
          <w:numId w:val="6"/>
        </w:numPr>
        <w:shd w:val="clear" w:color="auto" w:fill="auto"/>
        <w:tabs>
          <w:tab w:val="left" w:pos="360"/>
          <w:tab w:val="left" w:pos="1531"/>
        </w:tabs>
        <w:spacing w:before="0" w:line="360" w:lineRule="auto"/>
        <w:ind w:right="-102" w:firstLine="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відео та аудіозаписи;</w:t>
      </w:r>
    </w:p>
    <w:p w:rsidR="005F51D1" w:rsidRPr="007940E4" w:rsidRDefault="005F51D1" w:rsidP="005F51D1">
      <w:pPr>
        <w:pStyle w:val="a3"/>
        <w:numPr>
          <w:ilvl w:val="0"/>
          <w:numId w:val="6"/>
        </w:numPr>
        <w:shd w:val="clear" w:color="auto" w:fill="auto"/>
        <w:tabs>
          <w:tab w:val="left" w:pos="360"/>
          <w:tab w:val="left" w:pos="1415"/>
        </w:tabs>
        <w:spacing w:before="0" w:line="360" w:lineRule="auto"/>
        <w:ind w:right="-102" w:firstLine="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традиційні підручники, методичні посібни</w:t>
      </w:r>
      <w:r w:rsidR="00D01B61" w:rsidRPr="007940E4">
        <w:rPr>
          <w:rFonts w:ascii="Times New Roman" w:hAnsi="Times New Roman" w:cs="Times New Roman"/>
          <w:sz w:val="28"/>
          <w:szCs w:val="28"/>
          <w:lang w:val="uk-UA" w:eastAsia="uk-UA"/>
        </w:rPr>
        <w:t>290</w:t>
      </w:r>
      <w:r w:rsidRPr="007940E4">
        <w:rPr>
          <w:rFonts w:ascii="Times New Roman" w:hAnsi="Times New Roman" w:cs="Times New Roman"/>
          <w:sz w:val="28"/>
          <w:szCs w:val="28"/>
          <w:lang w:val="uk-UA" w:eastAsia="uk-UA"/>
        </w:rPr>
        <w:t>ки та інші методичні матеріали на магнітних носіях, довідники.</w:t>
      </w:r>
    </w:p>
    <w:p w:rsidR="005F51D1" w:rsidRPr="007940E4" w:rsidRDefault="005F51D1" w:rsidP="005F51D1">
      <w:pPr>
        <w:pStyle w:val="a3"/>
        <w:shd w:val="clear" w:color="auto" w:fill="auto"/>
        <w:spacing w:before="0" w:line="360" w:lineRule="auto"/>
        <w:ind w:right="-102" w:firstLine="72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 xml:space="preserve">У закладі освіти створено сайт: </w:t>
      </w:r>
      <w:hyperlink r:id="rId7" w:history="1">
        <w:r w:rsidRPr="007940E4">
          <w:rPr>
            <w:rStyle w:val="af7"/>
            <w:rFonts w:ascii="Times New Roman" w:hAnsi="Times New Roman" w:cs="Times New Roman"/>
            <w:color w:val="auto"/>
            <w:sz w:val="28"/>
            <w:szCs w:val="28"/>
            <w:lang w:val="uk-UA" w:eastAsia="uk-UA"/>
          </w:rPr>
          <w:t>http://kzhsnvk7.com.ua/</w:t>
        </w:r>
      </w:hyperlink>
      <w:r w:rsidRPr="007940E4">
        <w:rPr>
          <w:rFonts w:ascii="Times New Roman" w:hAnsi="Times New Roman" w:cs="Times New Roman"/>
          <w:sz w:val="28"/>
          <w:szCs w:val="28"/>
          <w:lang w:val="uk-UA" w:eastAsia="uk-UA"/>
        </w:rPr>
        <w:t>, на якому висвітлюються всі новини спеціальної школи. На сайті ІСУО постійно оновлюється банк даних про склад учнів та педагогічних працівників закладу.</w:t>
      </w:r>
    </w:p>
    <w:p w:rsidR="005F51D1" w:rsidRPr="007940E4" w:rsidRDefault="005F51D1" w:rsidP="005F51D1">
      <w:pPr>
        <w:pStyle w:val="a3"/>
        <w:shd w:val="clear" w:color="auto" w:fill="auto"/>
        <w:spacing w:before="0" w:line="360" w:lineRule="auto"/>
        <w:ind w:right="-102" w:firstLine="720"/>
        <w:rPr>
          <w:rFonts w:ascii="Times New Roman" w:hAnsi="Times New Roman" w:cs="Times New Roman"/>
          <w:sz w:val="28"/>
          <w:szCs w:val="28"/>
          <w:lang w:val="uk-UA" w:eastAsia="uk-UA"/>
        </w:rPr>
      </w:pPr>
      <w:r w:rsidRPr="007940E4">
        <w:rPr>
          <w:rFonts w:ascii="Times New Roman" w:hAnsi="Times New Roman" w:cs="Times New Roman"/>
          <w:sz w:val="28"/>
          <w:szCs w:val="28"/>
          <w:lang w:val="uk-UA" w:eastAsia="uk-UA"/>
        </w:rPr>
        <w:t>У ході освітнього процесу активно запроваджуються нові підходи до уроку. Упродовж 20</w:t>
      </w:r>
      <w:r w:rsidR="008D3837" w:rsidRPr="007940E4">
        <w:rPr>
          <w:rFonts w:ascii="Times New Roman" w:hAnsi="Times New Roman" w:cs="Times New Roman"/>
          <w:sz w:val="28"/>
          <w:szCs w:val="28"/>
          <w:lang w:val="uk-UA" w:eastAsia="uk-UA"/>
        </w:rPr>
        <w:t>20</w:t>
      </w:r>
      <w:r w:rsidRPr="007940E4">
        <w:rPr>
          <w:rFonts w:ascii="Times New Roman" w:hAnsi="Times New Roman" w:cs="Times New Roman"/>
          <w:b/>
          <w:bCs/>
          <w:sz w:val="28"/>
          <w:szCs w:val="28"/>
          <w:lang w:val="uk-UA" w:eastAsia="uk-UA"/>
        </w:rPr>
        <w:t>/</w:t>
      </w:r>
      <w:r w:rsidRPr="007940E4">
        <w:rPr>
          <w:rFonts w:ascii="Times New Roman" w:hAnsi="Times New Roman" w:cs="Times New Roman"/>
          <w:sz w:val="28"/>
          <w:szCs w:val="28"/>
          <w:lang w:val="uk-UA" w:eastAsia="uk-UA"/>
        </w:rPr>
        <w:t>202</w:t>
      </w:r>
      <w:r w:rsidR="008D3837" w:rsidRPr="007940E4">
        <w:rPr>
          <w:rFonts w:ascii="Times New Roman" w:hAnsi="Times New Roman" w:cs="Times New Roman"/>
          <w:sz w:val="28"/>
          <w:szCs w:val="28"/>
          <w:lang w:val="uk-UA" w:eastAsia="uk-UA"/>
        </w:rPr>
        <w:t>1</w:t>
      </w:r>
      <w:r w:rsidRPr="007940E4">
        <w:rPr>
          <w:rFonts w:ascii="Times New Roman" w:hAnsi="Times New Roman" w:cs="Times New Roman"/>
          <w:sz w:val="28"/>
          <w:szCs w:val="28"/>
          <w:lang w:val="uk-UA" w:eastAsia="uk-UA"/>
        </w:rPr>
        <w:t xml:space="preserve"> навчального року всі відкриті уроки та виховні заходи проводились із використанням ІК-технологій.</w:t>
      </w:r>
    </w:p>
    <w:p w:rsidR="005034C6" w:rsidRPr="007940E4" w:rsidRDefault="005034C6" w:rsidP="005034C6">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 xml:space="preserve">Провідне місце в діяльності педагогічного колективу займає питання підвищення ефективності освітнього процесу в комплексі з корекційно-розвитковою роботою, медичною реабілітацією, психологічним супроводом </w:t>
      </w:r>
      <w:r w:rsidRPr="007940E4">
        <w:rPr>
          <w:rFonts w:ascii="Times New Roman" w:hAnsi="Times New Roman" w:cs="Times New Roman"/>
          <w:sz w:val="28"/>
          <w:szCs w:val="28"/>
          <w:lang w:val="uk-UA"/>
        </w:rPr>
        <w:lastRenderedPageBreak/>
        <w:t>дітей, які мають тяжкі порушення мовлення, з метою формування особистості, соціально – психологічно реабілітованої та адаптованої до життя в сучасних умовах.</w:t>
      </w:r>
    </w:p>
    <w:p w:rsidR="00260D13" w:rsidRPr="007940E4" w:rsidRDefault="00260D13" w:rsidP="00260D13">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У спеціальній школі функціонує психологічна служба, до складу якої входять практичний психолог та соціальний педагог. Робота психологічної служби спрямована на підвищення рівня психологічної компетентності педагогів та батьків, на формування здорового способу життя в учнів, профілактику шкідливих звичок, корекцію міжособистісних відносин в колективі, надання практичних рекомендацій педагогам з питань актуалізації освітнього процесу. Здійснюється психологічний супровід усіх учасників освітнього процесу, особливо учнів перших, п’ятих класів та старшокласників.</w:t>
      </w:r>
    </w:p>
    <w:p w:rsidR="00260D13" w:rsidRPr="007940E4" w:rsidRDefault="00260D13" w:rsidP="00260D13">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 xml:space="preserve">Значна увага приділяється питанню соціального захисту вихованців, проводиться системна робота за дотриманням майнових та житлових прав дітей-сиріт та дітей, позбавлених батьківського піклування. </w:t>
      </w:r>
    </w:p>
    <w:p w:rsidR="00260D13" w:rsidRPr="007940E4" w:rsidRDefault="00260D13" w:rsidP="00260D13">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У спеціальній школі</w:t>
      </w:r>
      <w:r w:rsidR="008D3837" w:rsidRPr="007940E4">
        <w:rPr>
          <w:rFonts w:ascii="Times New Roman" w:hAnsi="Times New Roman" w:cs="Times New Roman"/>
          <w:sz w:val="28"/>
          <w:szCs w:val="28"/>
          <w:lang w:val="uk-UA"/>
        </w:rPr>
        <w:t xml:space="preserve"> </w:t>
      </w:r>
      <w:r w:rsidR="006D5A95" w:rsidRPr="007940E4">
        <w:rPr>
          <w:rFonts w:ascii="Times New Roman" w:hAnsi="Times New Roman" w:cs="Times New Roman"/>
          <w:sz w:val="28"/>
          <w:szCs w:val="28"/>
          <w:lang w:val="uk-UA"/>
        </w:rPr>
        <w:t>навчаються учні (</w:t>
      </w:r>
      <w:r w:rsidRPr="007940E4">
        <w:rPr>
          <w:rFonts w:ascii="Times New Roman" w:hAnsi="Times New Roman" w:cs="Times New Roman"/>
          <w:sz w:val="28"/>
          <w:szCs w:val="28"/>
          <w:lang w:val="uk-UA"/>
        </w:rPr>
        <w:t>вихованц</w:t>
      </w:r>
      <w:r w:rsidR="006D5A95" w:rsidRPr="007940E4">
        <w:rPr>
          <w:rFonts w:ascii="Times New Roman" w:hAnsi="Times New Roman" w:cs="Times New Roman"/>
          <w:sz w:val="28"/>
          <w:szCs w:val="28"/>
          <w:lang w:val="uk-UA"/>
        </w:rPr>
        <w:t>і)</w:t>
      </w:r>
      <w:r w:rsidRPr="007940E4">
        <w:rPr>
          <w:rFonts w:ascii="Times New Roman" w:hAnsi="Times New Roman" w:cs="Times New Roman"/>
          <w:sz w:val="28"/>
          <w:szCs w:val="28"/>
          <w:lang w:val="uk-UA"/>
        </w:rPr>
        <w:t xml:space="preserve"> пільгового контингенту. </w:t>
      </w:r>
    </w:p>
    <w:p w:rsidR="00260D13" w:rsidRPr="007940E4" w:rsidRDefault="00260D13" w:rsidP="00260D13">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Серед них:</w:t>
      </w:r>
    </w:p>
    <w:p w:rsidR="00260D13" w:rsidRPr="007940E4" w:rsidRDefault="00260D13" w:rsidP="00260D13">
      <w:pPr>
        <w:spacing w:after="0" w:line="360" w:lineRule="auto"/>
        <w:ind w:firstLine="720"/>
        <w:jc w:val="both"/>
        <w:rPr>
          <w:rFonts w:ascii="Times New Roman" w:hAnsi="Times New Roman" w:cs="Times New Roman"/>
          <w:color w:val="FF0000"/>
          <w:sz w:val="28"/>
          <w:szCs w:val="28"/>
          <w:lang w:val="uk-UA"/>
        </w:rPr>
      </w:pPr>
      <w:r w:rsidRPr="007940E4">
        <w:rPr>
          <w:rFonts w:ascii="Times New Roman" w:hAnsi="Times New Roman" w:cs="Times New Roman"/>
          <w:sz w:val="28"/>
          <w:szCs w:val="28"/>
          <w:lang w:val="uk-UA"/>
        </w:rPr>
        <w:t>дітей-сиріт - 0, дітей ПБП - 4, дітей-інвалідів - 2</w:t>
      </w:r>
      <w:r w:rsidR="00A43EB5" w:rsidRPr="007940E4">
        <w:rPr>
          <w:rFonts w:ascii="Times New Roman" w:hAnsi="Times New Roman" w:cs="Times New Roman"/>
          <w:sz w:val="28"/>
          <w:szCs w:val="28"/>
          <w:lang w:val="uk-UA"/>
        </w:rPr>
        <w:t>6</w:t>
      </w:r>
      <w:r w:rsidRPr="007940E4">
        <w:rPr>
          <w:rFonts w:ascii="Times New Roman" w:hAnsi="Times New Roman" w:cs="Times New Roman"/>
          <w:sz w:val="28"/>
          <w:szCs w:val="28"/>
          <w:lang w:val="uk-UA"/>
        </w:rPr>
        <w:t xml:space="preserve">, чорнобильців - </w:t>
      </w:r>
      <w:r w:rsidR="00A43EB5" w:rsidRPr="007940E4">
        <w:rPr>
          <w:rFonts w:ascii="Times New Roman" w:hAnsi="Times New Roman" w:cs="Times New Roman"/>
          <w:sz w:val="28"/>
          <w:szCs w:val="28"/>
          <w:lang w:val="uk-UA"/>
        </w:rPr>
        <w:t>1</w:t>
      </w:r>
      <w:r w:rsidRPr="007940E4">
        <w:rPr>
          <w:rFonts w:ascii="Times New Roman" w:hAnsi="Times New Roman" w:cs="Times New Roman"/>
          <w:sz w:val="28"/>
          <w:szCs w:val="28"/>
          <w:lang w:val="uk-UA"/>
        </w:rPr>
        <w:t xml:space="preserve">, багатодітних - 18, неповних сімей – </w:t>
      </w:r>
      <w:r w:rsidR="00A43EB5" w:rsidRPr="007940E4">
        <w:rPr>
          <w:rFonts w:ascii="Times New Roman" w:hAnsi="Times New Roman" w:cs="Times New Roman"/>
          <w:sz w:val="28"/>
          <w:szCs w:val="28"/>
          <w:lang w:val="uk-UA"/>
        </w:rPr>
        <w:t>52</w:t>
      </w:r>
      <w:r w:rsidRPr="007940E4">
        <w:rPr>
          <w:rFonts w:ascii="Times New Roman" w:hAnsi="Times New Roman" w:cs="Times New Roman"/>
          <w:sz w:val="28"/>
          <w:szCs w:val="28"/>
          <w:lang w:val="uk-UA"/>
        </w:rPr>
        <w:t xml:space="preserve">, переміщені особи – </w:t>
      </w:r>
      <w:r w:rsidR="00A43EB5" w:rsidRPr="007940E4">
        <w:rPr>
          <w:rFonts w:ascii="Times New Roman" w:hAnsi="Times New Roman" w:cs="Times New Roman"/>
          <w:sz w:val="28"/>
          <w:szCs w:val="28"/>
          <w:lang w:val="uk-UA"/>
        </w:rPr>
        <w:t>6</w:t>
      </w:r>
      <w:r w:rsidRPr="007940E4">
        <w:rPr>
          <w:rFonts w:ascii="Times New Roman" w:hAnsi="Times New Roman" w:cs="Times New Roman"/>
          <w:sz w:val="28"/>
          <w:szCs w:val="28"/>
          <w:lang w:val="uk-UA"/>
        </w:rPr>
        <w:t xml:space="preserve">, </w:t>
      </w:r>
      <w:r w:rsidR="00A43EB5" w:rsidRPr="007940E4">
        <w:rPr>
          <w:rFonts w:ascii="Times New Roman" w:hAnsi="Times New Roman"/>
          <w:sz w:val="28"/>
          <w:szCs w:val="28"/>
          <w:lang w:val="uk-UA"/>
        </w:rPr>
        <w:t>батьки яких є учасниками АТО</w:t>
      </w:r>
      <w:r w:rsidRPr="007940E4">
        <w:rPr>
          <w:rFonts w:ascii="Times New Roman" w:hAnsi="Times New Roman" w:cs="Times New Roman"/>
          <w:sz w:val="28"/>
          <w:szCs w:val="28"/>
          <w:lang w:val="uk-UA"/>
        </w:rPr>
        <w:t xml:space="preserve">  - </w:t>
      </w:r>
      <w:r w:rsidR="00A43EB5" w:rsidRPr="007940E4">
        <w:rPr>
          <w:rFonts w:ascii="Times New Roman" w:hAnsi="Times New Roman" w:cs="Times New Roman"/>
          <w:sz w:val="28"/>
          <w:szCs w:val="28"/>
          <w:lang w:val="uk-UA"/>
        </w:rPr>
        <w:t xml:space="preserve">1, </w:t>
      </w:r>
      <w:r w:rsidR="00A43EB5" w:rsidRPr="007940E4">
        <w:rPr>
          <w:rFonts w:ascii="Times New Roman" w:hAnsi="Times New Roman"/>
          <w:sz w:val="28"/>
          <w:szCs w:val="28"/>
          <w:lang w:val="uk-UA"/>
        </w:rPr>
        <w:t>проживають у сім’я</w:t>
      </w:r>
      <w:r w:rsidR="005D1A02">
        <w:rPr>
          <w:rFonts w:ascii="Times New Roman" w:hAnsi="Times New Roman"/>
          <w:sz w:val="28"/>
          <w:szCs w:val="28"/>
          <w:lang w:val="uk-UA"/>
        </w:rPr>
        <w:t>х</w:t>
      </w:r>
      <w:r w:rsidR="00A43EB5" w:rsidRPr="007940E4">
        <w:rPr>
          <w:rFonts w:ascii="Times New Roman" w:hAnsi="Times New Roman"/>
          <w:sz w:val="28"/>
          <w:szCs w:val="28"/>
          <w:lang w:val="uk-UA"/>
        </w:rPr>
        <w:t>, що опинилися в складних життєвих обставинах - 1</w:t>
      </w:r>
      <w:r w:rsidRPr="005D1A02">
        <w:rPr>
          <w:rFonts w:ascii="Times New Roman" w:hAnsi="Times New Roman" w:cs="Times New Roman"/>
          <w:sz w:val="28"/>
          <w:szCs w:val="28"/>
          <w:lang w:val="uk-UA"/>
        </w:rPr>
        <w:t>.</w:t>
      </w:r>
    </w:p>
    <w:p w:rsidR="00260D13" w:rsidRPr="007940E4" w:rsidRDefault="00260D13" w:rsidP="00260D13">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Адміністрація спеціальної школи підтримує тісні зв’язки з районними службами у справах дітей та відділом ювенальної превенції Управління превентивної діяльності Головного управління Національної поліції в Харківській області.</w:t>
      </w:r>
    </w:p>
    <w:p w:rsidR="00F87251" w:rsidRPr="007940E4" w:rsidRDefault="00F87251" w:rsidP="00F87251">
      <w:pPr>
        <w:pStyle w:val="aa"/>
        <w:spacing w:after="0" w:line="360" w:lineRule="auto"/>
        <w:ind w:left="0" w:firstLine="720"/>
        <w:jc w:val="both"/>
        <w:rPr>
          <w:rStyle w:val="a8"/>
          <w:rFonts w:cs="Times New Roman"/>
          <w:sz w:val="28"/>
          <w:szCs w:val="28"/>
          <w:lang w:val="uk-UA" w:eastAsia="uk-UA"/>
        </w:rPr>
      </w:pPr>
      <w:r w:rsidRPr="007940E4">
        <w:rPr>
          <w:rStyle w:val="a8"/>
          <w:rFonts w:cs="Times New Roman"/>
          <w:sz w:val="28"/>
          <w:szCs w:val="28"/>
          <w:lang w:val="uk-UA" w:eastAsia="uk-UA"/>
        </w:rPr>
        <w:t xml:space="preserve">Проводиться робота щодо моніторингу </w:t>
      </w:r>
      <w:r w:rsidRPr="007940E4">
        <w:rPr>
          <w:rStyle w:val="a9"/>
          <w:rFonts w:cs="Times New Roman"/>
          <w:b w:val="0"/>
          <w:sz w:val="28"/>
          <w:szCs w:val="28"/>
          <w:lang w:val="uk-UA" w:eastAsia="uk-UA"/>
        </w:rPr>
        <w:t>оздоровлення</w:t>
      </w:r>
      <w:r w:rsidR="008D3837" w:rsidRPr="007940E4">
        <w:rPr>
          <w:rStyle w:val="a9"/>
          <w:rFonts w:cs="Times New Roman"/>
          <w:b w:val="0"/>
          <w:sz w:val="28"/>
          <w:szCs w:val="28"/>
          <w:lang w:val="uk-UA" w:eastAsia="uk-UA"/>
        </w:rPr>
        <w:t xml:space="preserve"> </w:t>
      </w:r>
      <w:r w:rsidRPr="007940E4">
        <w:rPr>
          <w:rStyle w:val="a8"/>
          <w:rFonts w:cs="Times New Roman"/>
          <w:sz w:val="28"/>
          <w:szCs w:val="28"/>
          <w:lang w:val="uk-UA" w:eastAsia="uk-UA"/>
        </w:rPr>
        <w:t xml:space="preserve">та відпочинку дітей у літній період та протягом року. Питання оздоровлення розглядається на нарадах при директорові, видаються відповідні накази, створюється база даних щодо оздоровлення та відпочинку дітей за соціальними категоріями в канікулярний та літній період. </w:t>
      </w:r>
    </w:p>
    <w:p w:rsidR="00F87251" w:rsidRPr="007940E4" w:rsidRDefault="00F87251" w:rsidP="00F87251">
      <w:pPr>
        <w:spacing w:after="0" w:line="360" w:lineRule="auto"/>
        <w:ind w:right="76" w:firstLine="720"/>
        <w:jc w:val="both"/>
        <w:rPr>
          <w:rFonts w:ascii="Times New Roman" w:hAnsi="Times New Roman" w:cs="Times New Roman"/>
          <w:sz w:val="28"/>
          <w:szCs w:val="28"/>
          <w:lang w:val="uk-UA"/>
        </w:rPr>
      </w:pPr>
      <w:bookmarkStart w:id="7" w:name="bookmark13"/>
      <w:r w:rsidRPr="007940E4">
        <w:rPr>
          <w:rFonts w:ascii="Times New Roman" w:hAnsi="Times New Roman" w:cs="Times New Roman"/>
          <w:sz w:val="28"/>
          <w:szCs w:val="28"/>
          <w:lang w:val="uk-UA"/>
        </w:rPr>
        <w:lastRenderedPageBreak/>
        <w:t xml:space="preserve">Виховна робота закладу протягом </w:t>
      </w:r>
      <w:r w:rsidRPr="007940E4">
        <w:rPr>
          <w:rFonts w:ascii="Times New Roman" w:hAnsi="Times New Roman" w:cs="Times New Roman"/>
          <w:sz w:val="28"/>
          <w:szCs w:val="28"/>
          <w:lang w:val="uk-UA" w:eastAsia="uk-UA"/>
        </w:rPr>
        <w:t>навчального року</w:t>
      </w:r>
      <w:r w:rsidRPr="007940E4">
        <w:rPr>
          <w:rFonts w:ascii="Times New Roman" w:hAnsi="Times New Roman" w:cs="Times New Roman"/>
          <w:sz w:val="28"/>
          <w:szCs w:val="28"/>
          <w:lang w:val="uk-UA"/>
        </w:rPr>
        <w:t xml:space="preserve"> спрямована на реалізацію таких завдань, як виховання гідного громадянина України; шанобливого ставлення до родини, гідного ставлення до громадян похилого віку, поваги до народних традицій і звичаїв, державної та рідної мови, національних цінностей українського народу та інших народів і націй;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розвитку особистості учня, його здібностей і обдарувань, наукового світогляду;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 створення спеціальних умов для безперервної корекційної спрямованості навчання і виховання, відновлення здоров’я, подолання порушень мовленнєвого, психічного і фізичного розвитку;здійснення індивідуального та диференційованого підходу у вихованні. Протягом останніх років вихователі працюють над темою:</w:t>
      </w:r>
      <w:r w:rsidRPr="007940E4">
        <w:rPr>
          <w:rFonts w:ascii="Times New Roman" w:hAnsi="Times New Roman" w:cs="Times New Roman"/>
          <w:sz w:val="28"/>
          <w:szCs w:val="28"/>
          <w:lang w:val="uk-UA" w:eastAsia="uk-UA"/>
        </w:rPr>
        <w:t xml:space="preserve"> «Національно-патріотичне виховання - невід’ємна складова гармонійного розвитку особистості»,що здійснюється за такими напрямами: громадянське виховання, родинно-сімейне, патріотичне, екологічне,, моральне, правове, превентивне, художньо-естетичне, спортивне виховання, запобігання травматизму. </w:t>
      </w:r>
    </w:p>
    <w:p w:rsidR="00F87251" w:rsidRPr="007940E4" w:rsidRDefault="00F87251" w:rsidP="00F87251">
      <w:pPr>
        <w:spacing w:after="0" w:line="360" w:lineRule="auto"/>
        <w:ind w:right="76"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 xml:space="preserve">Проводяться традиційні свята: День знань, </w:t>
      </w:r>
      <w:r w:rsidRPr="007940E4">
        <w:rPr>
          <w:rFonts w:ascii="Times New Roman" w:hAnsi="Times New Roman" w:cs="Times New Roman"/>
          <w:spacing w:val="2"/>
          <w:sz w:val="28"/>
          <w:szCs w:val="28"/>
          <w:shd w:val="clear" w:color="auto" w:fill="FFFFFF"/>
          <w:lang w:val="uk-UA"/>
        </w:rPr>
        <w:t>свято до Дня працівників освіти</w:t>
      </w:r>
      <w:r w:rsidRPr="007940E4">
        <w:rPr>
          <w:rFonts w:ascii="Times New Roman" w:hAnsi="Times New Roman" w:cs="Times New Roman"/>
          <w:sz w:val="28"/>
          <w:szCs w:val="28"/>
          <w:lang w:val="uk-UA" w:eastAsia="uk-UA"/>
        </w:rPr>
        <w:t>,</w:t>
      </w:r>
      <w:r w:rsidRPr="007940E4">
        <w:rPr>
          <w:rFonts w:ascii="Times New Roman" w:hAnsi="Times New Roman" w:cs="Times New Roman"/>
          <w:spacing w:val="2"/>
          <w:sz w:val="28"/>
          <w:szCs w:val="28"/>
          <w:shd w:val="clear" w:color="auto" w:fill="FFFFFF"/>
          <w:lang w:val="uk-UA"/>
        </w:rPr>
        <w:t xml:space="preserve"> осіннє свято для початкової школи «</w:t>
      </w:r>
      <w:r w:rsidRPr="007940E4">
        <w:rPr>
          <w:rFonts w:ascii="Times New Roman" w:hAnsi="Times New Roman" w:cs="Times New Roman"/>
          <w:spacing w:val="-6"/>
          <w:sz w:val="28"/>
          <w:szCs w:val="28"/>
          <w:lang w:val="uk-UA"/>
        </w:rPr>
        <w:t>Осіння</w:t>
      </w:r>
      <w:r w:rsidR="008D3837" w:rsidRPr="007940E4">
        <w:rPr>
          <w:rFonts w:ascii="Times New Roman" w:hAnsi="Times New Roman" w:cs="Times New Roman"/>
          <w:spacing w:val="-6"/>
          <w:sz w:val="28"/>
          <w:szCs w:val="28"/>
          <w:lang w:val="uk-UA"/>
        </w:rPr>
        <w:t xml:space="preserve"> </w:t>
      </w:r>
      <w:r w:rsidRPr="007940E4">
        <w:rPr>
          <w:rFonts w:ascii="Times New Roman" w:hAnsi="Times New Roman" w:cs="Times New Roman"/>
          <w:spacing w:val="-6"/>
          <w:sz w:val="28"/>
          <w:szCs w:val="28"/>
          <w:lang w:val="uk-UA"/>
        </w:rPr>
        <w:t>казка</w:t>
      </w:r>
      <w:r w:rsidRPr="007940E4">
        <w:rPr>
          <w:rFonts w:ascii="Times New Roman" w:hAnsi="Times New Roman" w:cs="Times New Roman"/>
          <w:spacing w:val="2"/>
          <w:sz w:val="28"/>
          <w:szCs w:val="28"/>
          <w:shd w:val="clear" w:color="auto" w:fill="FFFFFF"/>
          <w:lang w:val="uk-UA"/>
        </w:rPr>
        <w:t>»,</w:t>
      </w:r>
      <w:r w:rsidRPr="007940E4">
        <w:rPr>
          <w:rFonts w:ascii="Times New Roman" w:hAnsi="Times New Roman" w:cs="Times New Roman"/>
          <w:sz w:val="28"/>
          <w:szCs w:val="28"/>
          <w:lang w:val="uk-UA" w:eastAsia="uk-UA"/>
        </w:rPr>
        <w:t xml:space="preserve"> День Святого Миколая, Новорічне свято, свято «</w:t>
      </w:r>
      <w:r w:rsidRPr="007940E4">
        <w:rPr>
          <w:rFonts w:ascii="Times New Roman" w:hAnsi="Times New Roman" w:cs="Times New Roman"/>
          <w:sz w:val="28"/>
          <w:szCs w:val="28"/>
          <w:lang w:val="uk-UA"/>
        </w:rPr>
        <w:t>Новий</w:t>
      </w:r>
      <w:r w:rsidR="008D3837" w:rsidRPr="007940E4">
        <w:rPr>
          <w:rFonts w:ascii="Times New Roman" w:hAnsi="Times New Roman" w:cs="Times New Roman"/>
          <w:sz w:val="28"/>
          <w:szCs w:val="28"/>
          <w:lang w:val="uk-UA"/>
        </w:rPr>
        <w:t xml:space="preserve"> </w:t>
      </w:r>
      <w:r w:rsidRPr="007940E4">
        <w:rPr>
          <w:rFonts w:ascii="Times New Roman" w:hAnsi="Times New Roman" w:cs="Times New Roman"/>
          <w:sz w:val="28"/>
          <w:szCs w:val="28"/>
          <w:lang w:val="uk-UA"/>
        </w:rPr>
        <w:t>рік</w:t>
      </w:r>
      <w:r w:rsidR="008D3837" w:rsidRPr="007940E4">
        <w:rPr>
          <w:rFonts w:ascii="Times New Roman" w:hAnsi="Times New Roman" w:cs="Times New Roman"/>
          <w:sz w:val="28"/>
          <w:szCs w:val="28"/>
          <w:lang w:val="uk-UA"/>
        </w:rPr>
        <w:t xml:space="preserve"> </w:t>
      </w:r>
      <w:r w:rsidRPr="007940E4">
        <w:rPr>
          <w:rFonts w:ascii="Times New Roman" w:hAnsi="Times New Roman" w:cs="Times New Roman"/>
          <w:sz w:val="28"/>
          <w:szCs w:val="28"/>
          <w:lang w:val="uk-UA"/>
        </w:rPr>
        <w:t>крокує</w:t>
      </w:r>
      <w:r w:rsidR="008D3837" w:rsidRPr="007940E4">
        <w:rPr>
          <w:rFonts w:ascii="Times New Roman" w:hAnsi="Times New Roman" w:cs="Times New Roman"/>
          <w:sz w:val="28"/>
          <w:szCs w:val="28"/>
          <w:lang w:val="uk-UA"/>
        </w:rPr>
        <w:t xml:space="preserve"> </w:t>
      </w:r>
      <w:r w:rsidRPr="007940E4">
        <w:rPr>
          <w:rFonts w:ascii="Times New Roman" w:hAnsi="Times New Roman" w:cs="Times New Roman"/>
          <w:sz w:val="28"/>
          <w:szCs w:val="28"/>
          <w:lang w:val="uk-UA"/>
        </w:rPr>
        <w:t>світом</w:t>
      </w:r>
      <w:r w:rsidRPr="007940E4">
        <w:rPr>
          <w:rFonts w:ascii="Times New Roman" w:hAnsi="Times New Roman" w:cs="Times New Roman"/>
          <w:sz w:val="28"/>
          <w:szCs w:val="28"/>
          <w:lang w:val="uk-UA" w:eastAsia="uk-UA"/>
        </w:rPr>
        <w:t xml:space="preserve">», заходи з відзначення річниці Перемоги над нацизмом у Європі, заходи до </w:t>
      </w:r>
      <w:r w:rsidR="00FA4DC2">
        <w:rPr>
          <w:rFonts w:ascii="Times New Roman" w:hAnsi="Times New Roman" w:cs="Times New Roman"/>
          <w:sz w:val="28"/>
          <w:szCs w:val="28"/>
          <w:lang w:val="uk-UA" w:eastAsia="uk-UA"/>
        </w:rPr>
        <w:t>Д</w:t>
      </w:r>
      <w:r w:rsidRPr="007940E4">
        <w:rPr>
          <w:rFonts w:ascii="Times New Roman" w:hAnsi="Times New Roman" w:cs="Times New Roman"/>
          <w:sz w:val="28"/>
          <w:szCs w:val="28"/>
          <w:lang w:val="uk-UA" w:eastAsia="uk-UA"/>
        </w:rPr>
        <w:t xml:space="preserve">ня гідності та свободи, заходи до </w:t>
      </w:r>
      <w:r w:rsidR="00FA4DC2">
        <w:rPr>
          <w:rFonts w:ascii="Times New Roman" w:hAnsi="Times New Roman" w:cs="Times New Roman"/>
          <w:sz w:val="28"/>
          <w:szCs w:val="28"/>
          <w:lang w:val="uk-UA" w:eastAsia="uk-UA"/>
        </w:rPr>
        <w:t>Д</w:t>
      </w:r>
      <w:r w:rsidRPr="007940E4">
        <w:rPr>
          <w:rFonts w:ascii="Times New Roman" w:hAnsi="Times New Roman" w:cs="Times New Roman"/>
          <w:sz w:val="28"/>
          <w:szCs w:val="28"/>
          <w:lang w:val="uk-UA" w:eastAsia="uk-UA"/>
        </w:rPr>
        <w:t>ня пам’яті жертв Голодомору, тощо.</w:t>
      </w:r>
    </w:p>
    <w:p w:rsidR="00F87251" w:rsidRPr="007940E4" w:rsidRDefault="00F87251" w:rsidP="00F87251">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lastRenderedPageBreak/>
        <w:t xml:space="preserve">З 2015 року Комунальний заклад отримав від компанії LEGO Foundation (Королівство Данія) навчальні набори </w:t>
      </w:r>
      <w:r w:rsidR="00F1705C" w:rsidRPr="007940E4">
        <w:rPr>
          <w:rFonts w:ascii="Times New Roman" w:hAnsi="Times New Roman" w:cs="Times New Roman"/>
          <w:sz w:val="28"/>
          <w:szCs w:val="28"/>
          <w:lang w:val="uk-UA"/>
        </w:rPr>
        <w:t>конструктора ЛЕГО</w:t>
      </w:r>
      <w:r w:rsidR="00F1705C" w:rsidRPr="007940E4">
        <w:rPr>
          <w:rFonts w:ascii="Times New Roman" w:hAnsi="Times New Roman" w:cs="Times New Roman"/>
          <w:sz w:val="28"/>
          <w:szCs w:val="28"/>
          <w:lang w:val="uk-UA" w:eastAsia="uk-UA"/>
        </w:rPr>
        <w:t xml:space="preserve"> </w:t>
      </w:r>
      <w:r w:rsidRPr="007940E4">
        <w:rPr>
          <w:rFonts w:ascii="Times New Roman" w:hAnsi="Times New Roman" w:cs="Times New Roman"/>
          <w:sz w:val="28"/>
          <w:szCs w:val="28"/>
          <w:lang w:val="uk-UA" w:eastAsia="uk-UA"/>
        </w:rPr>
        <w:t xml:space="preserve">для співпраці з проектом «Сприяння освіті». Педагогічні працівники закладу постійно беруть участь у </w:t>
      </w:r>
      <w:r w:rsidRPr="007940E4">
        <w:rPr>
          <w:rFonts w:ascii="Times New Roman" w:hAnsi="Times New Roman" w:cs="Times New Roman"/>
          <w:sz w:val="28"/>
          <w:szCs w:val="28"/>
          <w:lang w:val="uk-UA"/>
        </w:rPr>
        <w:t xml:space="preserve">тренінгах із </w:t>
      </w:r>
      <w:r w:rsidR="00F1705C">
        <w:rPr>
          <w:rFonts w:ascii="Times New Roman" w:hAnsi="Times New Roman" w:cs="Times New Roman"/>
          <w:sz w:val="28"/>
          <w:szCs w:val="28"/>
          <w:lang w:val="uk-UA"/>
        </w:rPr>
        <w:t>в</w:t>
      </w:r>
      <w:r w:rsidRPr="007940E4">
        <w:rPr>
          <w:rFonts w:ascii="Times New Roman" w:hAnsi="Times New Roman" w:cs="Times New Roman"/>
          <w:sz w:val="28"/>
          <w:szCs w:val="28"/>
          <w:lang w:val="uk-UA"/>
        </w:rPr>
        <w:t>провадження проекту «Сприяння освіті» у дошкільних навчальн</w:t>
      </w:r>
      <w:r w:rsidR="00F1705C">
        <w:rPr>
          <w:rFonts w:ascii="Times New Roman" w:hAnsi="Times New Roman" w:cs="Times New Roman"/>
          <w:sz w:val="28"/>
          <w:szCs w:val="28"/>
          <w:lang w:val="uk-UA"/>
        </w:rPr>
        <w:t>их закладах та початковій школі</w:t>
      </w:r>
      <w:r w:rsidRPr="007940E4">
        <w:rPr>
          <w:rFonts w:ascii="Times New Roman" w:hAnsi="Times New Roman" w:cs="Times New Roman"/>
          <w:sz w:val="28"/>
          <w:szCs w:val="28"/>
          <w:lang w:val="uk-UA"/>
        </w:rPr>
        <w:t xml:space="preserve">. </w:t>
      </w:r>
    </w:p>
    <w:p w:rsidR="007940E4" w:rsidRPr="007940E4" w:rsidRDefault="007940E4" w:rsidP="007940E4">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Комунальний заклад «Харківська спеціальна школа № 7» Харківської обласної ради нагороджено в 2020 році Дипломом за перемогу в номінації «Майбутнє у сьогодення»</w:t>
      </w:r>
      <w:r w:rsidR="00F1705C">
        <w:rPr>
          <w:rFonts w:ascii="Times New Roman" w:hAnsi="Times New Roman" w:cs="Times New Roman"/>
          <w:sz w:val="28"/>
          <w:szCs w:val="28"/>
          <w:lang w:val="uk-UA"/>
        </w:rPr>
        <w:t>,</w:t>
      </w:r>
      <w:r w:rsidRPr="007940E4">
        <w:rPr>
          <w:rFonts w:ascii="Times New Roman" w:hAnsi="Times New Roman" w:cs="Times New Roman"/>
          <w:sz w:val="28"/>
          <w:szCs w:val="28"/>
          <w:lang w:val="uk-UA"/>
        </w:rPr>
        <w:t xml:space="preserve"> у дитячій архітектурній виставці-конкурсі «Книга, що оживає» у рамках Всеукраїнського фестивалю гри, навчання і натхнення «PlayFest». </w:t>
      </w:r>
    </w:p>
    <w:p w:rsidR="00F87251" w:rsidRPr="007940E4" w:rsidRDefault="00F87251" w:rsidP="00F87251">
      <w:pPr>
        <w:spacing w:after="0" w:line="360" w:lineRule="auto"/>
        <w:ind w:right="74" w:firstLine="720"/>
        <w:jc w:val="both"/>
        <w:rPr>
          <w:rFonts w:ascii="Times New Roman" w:hAnsi="Times New Roman" w:cs="Times New Roman"/>
          <w:spacing w:val="2"/>
          <w:sz w:val="28"/>
          <w:szCs w:val="28"/>
          <w:shd w:val="clear" w:color="auto" w:fill="FFFFFF"/>
          <w:lang w:val="uk-UA"/>
        </w:rPr>
      </w:pPr>
      <w:r w:rsidRPr="007940E4">
        <w:rPr>
          <w:rFonts w:ascii="Times New Roman" w:hAnsi="Times New Roman" w:cs="Times New Roman"/>
          <w:sz w:val="28"/>
          <w:szCs w:val="28"/>
          <w:shd w:val="clear" w:color="auto" w:fill="FFFFFF"/>
          <w:lang w:val="uk-UA"/>
        </w:rPr>
        <w:t>Діяльність органів учнівського самоврядування</w:t>
      </w:r>
      <w:r w:rsidRPr="007940E4">
        <w:rPr>
          <w:rFonts w:ascii="Times New Roman" w:hAnsi="Times New Roman" w:cs="Times New Roman"/>
          <w:spacing w:val="2"/>
          <w:sz w:val="28"/>
          <w:szCs w:val="28"/>
          <w:shd w:val="clear" w:color="auto" w:fill="FFFFFF"/>
          <w:lang w:val="uk-UA"/>
        </w:rPr>
        <w:t xml:space="preserve"> у закладі спрямована на створення сприятливих умов для спілкування і розвитку однолітків та вирішення інших соціальн</w:t>
      </w:r>
      <w:r w:rsidR="00F1705C">
        <w:rPr>
          <w:rFonts w:ascii="Times New Roman" w:hAnsi="Times New Roman" w:cs="Times New Roman"/>
          <w:spacing w:val="2"/>
          <w:sz w:val="28"/>
          <w:szCs w:val="28"/>
          <w:shd w:val="clear" w:color="auto" w:fill="FFFFFF"/>
          <w:lang w:val="uk-UA"/>
        </w:rPr>
        <w:t>о</w:t>
      </w:r>
      <w:r w:rsidRPr="007940E4">
        <w:rPr>
          <w:rFonts w:ascii="Times New Roman" w:hAnsi="Times New Roman" w:cs="Times New Roman"/>
          <w:spacing w:val="2"/>
          <w:sz w:val="28"/>
          <w:szCs w:val="28"/>
          <w:shd w:val="clear" w:color="auto" w:fill="FFFFFF"/>
          <w:lang w:val="uk-UA"/>
        </w:rPr>
        <w:t xml:space="preserve"> значущих завдань, що реалізуються самостійно чи спільно з дорослими членами спільноти закладу. До складу учнівського</w:t>
      </w:r>
      <w:r w:rsidR="008D3837" w:rsidRPr="007940E4">
        <w:rPr>
          <w:rFonts w:ascii="Times New Roman" w:hAnsi="Times New Roman" w:cs="Times New Roman"/>
          <w:spacing w:val="2"/>
          <w:sz w:val="28"/>
          <w:szCs w:val="28"/>
          <w:shd w:val="clear" w:color="auto" w:fill="FFFFFF"/>
          <w:lang w:val="uk-UA"/>
        </w:rPr>
        <w:t xml:space="preserve"> </w:t>
      </w:r>
      <w:r w:rsidRPr="007940E4">
        <w:rPr>
          <w:rFonts w:ascii="Times New Roman" w:hAnsi="Times New Roman" w:cs="Times New Roman"/>
          <w:spacing w:val="2"/>
          <w:sz w:val="28"/>
          <w:szCs w:val="28"/>
          <w:shd w:val="clear" w:color="auto" w:fill="FFFFFF"/>
          <w:lang w:val="uk-UA"/>
        </w:rPr>
        <w:t xml:space="preserve">парламенту входить 8 активістів </w:t>
      </w:r>
      <w:r w:rsidR="007940E4" w:rsidRPr="007940E4">
        <w:rPr>
          <w:rFonts w:ascii="Times New Roman" w:hAnsi="Times New Roman" w:cs="Times New Roman"/>
          <w:spacing w:val="2"/>
          <w:sz w:val="28"/>
          <w:szCs w:val="28"/>
          <w:shd w:val="clear" w:color="auto" w:fill="FFFFFF"/>
          <w:lang w:val="uk-UA"/>
        </w:rPr>
        <w:t>7</w:t>
      </w:r>
      <w:r w:rsidRPr="007940E4">
        <w:rPr>
          <w:rFonts w:ascii="Times New Roman" w:hAnsi="Times New Roman" w:cs="Times New Roman"/>
          <w:spacing w:val="2"/>
          <w:sz w:val="28"/>
          <w:szCs w:val="28"/>
          <w:shd w:val="clear" w:color="auto" w:fill="FFFFFF"/>
          <w:lang w:val="uk-UA"/>
        </w:rPr>
        <w:t>-</w:t>
      </w:r>
      <w:r w:rsidR="007940E4" w:rsidRPr="007940E4">
        <w:rPr>
          <w:rFonts w:ascii="Times New Roman" w:hAnsi="Times New Roman" w:cs="Times New Roman"/>
          <w:spacing w:val="2"/>
          <w:sz w:val="28"/>
          <w:szCs w:val="28"/>
          <w:shd w:val="clear" w:color="auto" w:fill="FFFFFF"/>
          <w:lang w:val="uk-UA"/>
        </w:rPr>
        <w:t>9</w:t>
      </w:r>
      <w:r w:rsidRPr="007940E4">
        <w:rPr>
          <w:rFonts w:ascii="Times New Roman" w:hAnsi="Times New Roman" w:cs="Times New Roman"/>
          <w:spacing w:val="2"/>
          <w:sz w:val="28"/>
          <w:szCs w:val="28"/>
          <w:shd w:val="clear" w:color="auto" w:fill="FFFFFF"/>
          <w:lang w:val="uk-UA"/>
        </w:rPr>
        <w:t xml:space="preserve">-х класів. </w:t>
      </w:r>
    </w:p>
    <w:p w:rsidR="00F87251" w:rsidRPr="007940E4" w:rsidRDefault="00F87251" w:rsidP="00F87251">
      <w:pPr>
        <w:spacing w:after="0" w:line="360" w:lineRule="auto"/>
        <w:ind w:right="74"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 xml:space="preserve">Основні напрямки розвитку учнівського самоврядування у закладі: </w:t>
      </w:r>
    </w:p>
    <w:p w:rsidR="00F87251" w:rsidRPr="007940E4" w:rsidRDefault="00F87251" w:rsidP="00F87251">
      <w:pPr>
        <w:numPr>
          <w:ilvl w:val="0"/>
          <w:numId w:val="27"/>
        </w:numPr>
        <w:tabs>
          <w:tab w:val="left" w:pos="330"/>
        </w:tabs>
        <w:spacing w:after="0" w:line="360" w:lineRule="auto"/>
        <w:ind w:left="0" w:right="74" w:firstLine="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розвиток особистісних якостей вихованців навчального закладу;</w:t>
      </w:r>
    </w:p>
    <w:p w:rsidR="00F87251" w:rsidRPr="007940E4" w:rsidRDefault="00F87251" w:rsidP="00F87251">
      <w:pPr>
        <w:numPr>
          <w:ilvl w:val="0"/>
          <w:numId w:val="27"/>
        </w:numPr>
        <w:tabs>
          <w:tab w:val="left" w:pos="330"/>
        </w:tabs>
        <w:spacing w:after="0" w:line="360" w:lineRule="auto"/>
        <w:ind w:left="0" w:right="74" w:firstLine="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розвиток навичок спілкування і взаємовідносин у колективі;</w:t>
      </w:r>
    </w:p>
    <w:p w:rsidR="00F87251" w:rsidRPr="007940E4" w:rsidRDefault="00F87251" w:rsidP="00F87251">
      <w:pPr>
        <w:numPr>
          <w:ilvl w:val="0"/>
          <w:numId w:val="27"/>
        </w:numPr>
        <w:tabs>
          <w:tab w:val="left" w:pos="330"/>
        </w:tabs>
        <w:spacing w:after="0" w:line="360" w:lineRule="auto"/>
        <w:ind w:left="0" w:right="74" w:firstLine="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розвиток в учнів навичок самооцінки та саморегуляції;</w:t>
      </w:r>
    </w:p>
    <w:p w:rsidR="00F87251" w:rsidRPr="007940E4" w:rsidRDefault="00F87251" w:rsidP="00F87251">
      <w:pPr>
        <w:numPr>
          <w:ilvl w:val="0"/>
          <w:numId w:val="27"/>
        </w:numPr>
        <w:tabs>
          <w:tab w:val="left" w:pos="330"/>
        </w:tabs>
        <w:spacing w:after="0" w:line="360" w:lineRule="auto"/>
        <w:ind w:left="0" w:right="74" w:firstLine="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 xml:space="preserve"> розвиток уміння приймати і виконувати рішення;</w:t>
      </w:r>
    </w:p>
    <w:p w:rsidR="00F87251" w:rsidRPr="007940E4" w:rsidRDefault="00F87251" w:rsidP="00F87251">
      <w:pPr>
        <w:numPr>
          <w:ilvl w:val="0"/>
          <w:numId w:val="27"/>
        </w:numPr>
        <w:tabs>
          <w:tab w:val="left" w:pos="330"/>
        </w:tabs>
        <w:spacing w:after="0" w:line="360" w:lineRule="auto"/>
        <w:ind w:left="0" w:right="74" w:firstLine="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 xml:space="preserve"> формування активної громадянської позиції вихованців. </w:t>
      </w:r>
    </w:p>
    <w:p w:rsidR="00F87251" w:rsidRPr="007940E4" w:rsidRDefault="00F87251" w:rsidP="00F87251">
      <w:pPr>
        <w:spacing w:after="0" w:line="360" w:lineRule="auto"/>
        <w:ind w:right="74"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У закладі проходять рейди щодо відвідування уроків, стану підручників, щоденників та зовнішнього вигляду, організовано чергування в класах, спальних кімнатах, їдальні, роздягальні, закріплено територію закладу між класами для постійного прибирання, осінні трудові десанти, профорієнтаційні бесіди та екскурсії. Комітетом з дозвілля проводяться дискотеки та надається допомога в проведенні святкових заходів.</w:t>
      </w:r>
    </w:p>
    <w:p w:rsidR="00F87251" w:rsidRPr="007940E4" w:rsidRDefault="00F87251" w:rsidP="00F87251">
      <w:pPr>
        <w:spacing w:after="0" w:line="360" w:lineRule="auto"/>
        <w:ind w:right="74"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 xml:space="preserve">З метою профілактики </w:t>
      </w:r>
      <w:r w:rsidRPr="007940E4">
        <w:rPr>
          <w:rFonts w:ascii="Times New Roman" w:hAnsi="Times New Roman" w:cs="Times New Roman"/>
          <w:sz w:val="28"/>
          <w:szCs w:val="28"/>
          <w:lang w:val="uk-UA"/>
        </w:rPr>
        <w:t xml:space="preserve">злочинності, правопорушень та бездоглядності серед неповнолітніх </w:t>
      </w:r>
      <w:r w:rsidRPr="007940E4">
        <w:rPr>
          <w:rFonts w:ascii="Times New Roman" w:hAnsi="Times New Roman" w:cs="Times New Roman"/>
          <w:sz w:val="28"/>
          <w:szCs w:val="28"/>
          <w:lang w:val="uk-UA" w:eastAsia="uk-UA"/>
        </w:rPr>
        <w:t>у вересні кожного навчального року розробляється та затверджується план спільної роботи з</w:t>
      </w:r>
      <w:r w:rsidR="008D3837" w:rsidRPr="007940E4">
        <w:rPr>
          <w:rFonts w:ascii="Times New Roman" w:hAnsi="Times New Roman" w:cs="Times New Roman"/>
          <w:sz w:val="28"/>
          <w:szCs w:val="28"/>
          <w:lang w:val="uk-UA" w:eastAsia="uk-UA"/>
        </w:rPr>
        <w:t xml:space="preserve"> </w:t>
      </w:r>
      <w:r w:rsidRPr="007940E4">
        <w:rPr>
          <w:rFonts w:ascii="Times New Roman" w:hAnsi="Times New Roman" w:cs="Times New Roman"/>
          <w:sz w:val="28"/>
          <w:szCs w:val="28"/>
          <w:lang w:val="uk-UA" w:eastAsia="uk-UA"/>
        </w:rPr>
        <w:t xml:space="preserve">кримінальною поліцією у справах </w:t>
      </w:r>
      <w:r w:rsidRPr="007940E4">
        <w:rPr>
          <w:rFonts w:ascii="Times New Roman" w:hAnsi="Times New Roman" w:cs="Times New Roman"/>
          <w:sz w:val="28"/>
          <w:szCs w:val="28"/>
          <w:lang w:val="uk-UA" w:eastAsia="uk-UA"/>
        </w:rPr>
        <w:lastRenderedPageBreak/>
        <w:t>неповнолітніх, наркологічним кабінетом та службою у справах дітей Київського району міста Харкова.</w:t>
      </w:r>
    </w:p>
    <w:p w:rsidR="00F87251" w:rsidRPr="007940E4" w:rsidRDefault="00F87251" w:rsidP="00F87251">
      <w:pPr>
        <w:spacing w:after="0" w:line="360" w:lineRule="auto"/>
        <w:ind w:right="74" w:firstLine="720"/>
        <w:jc w:val="both"/>
        <w:rPr>
          <w:rFonts w:ascii="Times New Roman" w:hAnsi="Times New Roman" w:cs="Times New Roman"/>
          <w:sz w:val="28"/>
          <w:szCs w:val="28"/>
          <w:lang w:val="uk-UA" w:eastAsia="uk-UA"/>
        </w:rPr>
      </w:pPr>
      <w:r w:rsidRPr="007940E4">
        <w:rPr>
          <w:rFonts w:ascii="Times New Roman" w:hAnsi="Times New Roman" w:cs="Times New Roman"/>
          <w:sz w:val="28"/>
          <w:szCs w:val="28"/>
          <w:lang w:val="uk-UA" w:eastAsia="uk-UA"/>
        </w:rPr>
        <w:t>Традиційно відбуваються зустрічі з працівниками правоохоронних органів, представниками юридичної служби, транспортної поліції, зустрічі з працівниками ювенальної превенції.</w:t>
      </w:r>
    </w:p>
    <w:p w:rsidR="00F87251" w:rsidRPr="007940E4" w:rsidRDefault="00F87251" w:rsidP="00F87251">
      <w:pPr>
        <w:tabs>
          <w:tab w:val="left" w:pos="-180"/>
        </w:tabs>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Упродовж навчального року для учнів провод</w:t>
      </w:r>
      <w:r w:rsidR="00F1705C">
        <w:rPr>
          <w:rFonts w:ascii="Times New Roman" w:hAnsi="Times New Roman" w:cs="Times New Roman"/>
          <w:sz w:val="28"/>
          <w:szCs w:val="28"/>
          <w:lang w:val="uk-UA"/>
        </w:rPr>
        <w:t>яться</w:t>
      </w:r>
      <w:r w:rsidRPr="007940E4">
        <w:rPr>
          <w:rFonts w:ascii="Times New Roman" w:hAnsi="Times New Roman" w:cs="Times New Roman"/>
          <w:sz w:val="28"/>
          <w:szCs w:val="28"/>
          <w:lang w:val="uk-UA"/>
        </w:rPr>
        <w:t xml:space="preserve"> профілактичні бесіди, ігри та тренінги за темами: «Профілактика алкоголізму», «Наркоманія та СНІД», «ВІЛ/СНІД та його профілактика», «Профілактика тютюнопаління». «Я маю право. Права дитини за конвенцією ООН», «Ксенофобія, булінг мова ворожнечі», «Мораль. Моральні цінності», «Спілкуємося без конфліктів», «Адміністративна та кримінальна відповідальність неповнолітніх», «Протидія булінгу», «Як не стати співучасником злочину. Думай, а потім дій» та ін.</w:t>
      </w:r>
    </w:p>
    <w:p w:rsidR="00F87251" w:rsidRPr="007940E4" w:rsidRDefault="00F87251" w:rsidP="00F87251">
      <w:pPr>
        <w:spacing w:after="0" w:line="360" w:lineRule="auto"/>
        <w:ind w:right="76"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Триває систематична робота із попередження всіх видів дитячого травматизму, щоб не допустити загибелі дітей під час надзвичайних ситуацій, з отримання знань та навичок щодо питань охорони праці, безпеки життєдіяльності, профілактики невиробничого травматизму. Організовано Тиждень безпеки життєдіяльності, де здійснюється активна інформаційно-просвітницька робота серед учнів, співробітників, батьків з вищезазначених питань.</w:t>
      </w:r>
    </w:p>
    <w:p w:rsidR="00F87251" w:rsidRPr="007940E4" w:rsidRDefault="00F87251" w:rsidP="00F87251">
      <w:pPr>
        <w:spacing w:after="0" w:line="360" w:lineRule="auto"/>
        <w:ind w:right="76"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Проходять навчання учнів та працівників закладу освіти з пожежної безпеки, відпрацьовано план евакуації на випадок пожежі та інших надзвичайних ситуацій, поновлено куточок з Правил пожежної безпеки, дорожнього руху, Правил поведінки на воді, Цивільного захисту в надзвичайних ситуаціях мирного часу, проведено ряд заходів з їх вивчення.</w:t>
      </w:r>
    </w:p>
    <w:p w:rsidR="00F87251" w:rsidRPr="007940E4" w:rsidRDefault="00F87251" w:rsidP="00F87251">
      <w:pPr>
        <w:spacing w:after="0" w:line="360" w:lineRule="auto"/>
        <w:ind w:right="76" w:firstLine="720"/>
        <w:jc w:val="both"/>
        <w:rPr>
          <w:rFonts w:ascii="Times New Roman" w:hAnsi="Times New Roman" w:cs="Times New Roman"/>
          <w:sz w:val="28"/>
          <w:szCs w:val="28"/>
          <w:lang w:val="uk-UA" w:eastAsia="uk-UA"/>
        </w:rPr>
      </w:pPr>
      <w:r w:rsidRPr="007940E4">
        <w:rPr>
          <w:rFonts w:ascii="Times New Roman" w:hAnsi="Times New Roman" w:cs="Times New Roman"/>
          <w:sz w:val="28"/>
          <w:szCs w:val="28"/>
          <w:lang w:val="uk-UA" w:eastAsia="uk-UA"/>
        </w:rPr>
        <w:t>Для учнів старших і середніх класів проводяться виховні години за тематикою безпеки життєдіяльності, бесіди з правил безпечної поведінки. З учнями початкової школи проведено бесіди з попередження травмування та загибелі дітей при виникненні надзвичайних ситуацій, конкурси малюнків, рухливі ігри.</w:t>
      </w:r>
    </w:p>
    <w:p w:rsidR="007940E4" w:rsidRPr="007940E4" w:rsidRDefault="007940E4" w:rsidP="007940E4">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lastRenderedPageBreak/>
        <w:t xml:space="preserve">З метою створення умов для змістовного дозвілля  організовано роботу </w:t>
      </w:r>
      <w:r w:rsidRPr="007940E4">
        <w:rPr>
          <w:rFonts w:ascii="Times New Roman" w:hAnsi="Times New Roman" w:cs="Times New Roman"/>
          <w:sz w:val="28"/>
          <w:szCs w:val="28"/>
          <w:lang w:val="uk-UA"/>
        </w:rPr>
        <w:t xml:space="preserve">4 гуртків художньо-естетичного та спортивного напрямів «Веселі старти», театральний гурток «Чарівна скринька», а також гуртки «Юний столяр» та «Чарівниця». </w:t>
      </w:r>
      <w:r w:rsidRPr="007940E4">
        <w:rPr>
          <w:rFonts w:ascii="Times New Roman" w:hAnsi="Times New Roman" w:cs="Times New Roman"/>
          <w:sz w:val="28"/>
          <w:szCs w:val="28"/>
          <w:lang w:val="uk-UA" w:eastAsia="uk-UA"/>
        </w:rPr>
        <w:t>Гуртковою роботою охоплено 87 % здобувачів освіти спеціальної школи.</w:t>
      </w:r>
    </w:p>
    <w:p w:rsidR="007940E4" w:rsidRPr="007940E4" w:rsidRDefault="007940E4" w:rsidP="007940E4">
      <w:pPr>
        <w:spacing w:after="0" w:line="360" w:lineRule="auto"/>
        <w:ind w:firstLine="720"/>
        <w:jc w:val="both"/>
        <w:rPr>
          <w:rFonts w:ascii="Times New Roman" w:hAnsi="Times New Roman" w:cs="Times New Roman"/>
          <w:sz w:val="28"/>
          <w:szCs w:val="28"/>
          <w:lang w:val="uk-UA"/>
        </w:rPr>
      </w:pPr>
      <w:bookmarkStart w:id="8" w:name="bookmark12"/>
      <w:r w:rsidRPr="007940E4">
        <w:rPr>
          <w:rFonts w:ascii="Times New Roman" w:hAnsi="Times New Roman" w:cs="Times New Roman"/>
          <w:sz w:val="28"/>
          <w:szCs w:val="28"/>
          <w:lang w:val="uk-UA"/>
        </w:rPr>
        <w:t>У 2020/2021 навчальному році здобувачі освіти спеціальної школи взяли участь у конкурсах та змаганнях, де отримали дипломи та грамоти.</w:t>
      </w:r>
    </w:p>
    <w:p w:rsidR="007940E4" w:rsidRPr="007940E4" w:rsidRDefault="007940E4" w:rsidP="007940E4">
      <w:pPr>
        <w:numPr>
          <w:ilvl w:val="0"/>
          <w:numId w:val="15"/>
        </w:numPr>
        <w:spacing w:after="0" w:line="360" w:lineRule="auto"/>
        <w:ind w:left="0" w:firstLine="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Колектив сучасного танцю «ВЕСЕЛКА» нагороджено дипломом лауреата у Міському фестивалі художньої самодіяльності «Натхнення;</w:t>
      </w:r>
    </w:p>
    <w:p w:rsidR="007940E4" w:rsidRPr="007940E4" w:rsidRDefault="007940E4" w:rsidP="007940E4">
      <w:pPr>
        <w:numPr>
          <w:ilvl w:val="0"/>
          <w:numId w:val="15"/>
        </w:numPr>
        <w:spacing w:after="0" w:line="360" w:lineRule="auto"/>
        <w:ind w:left="208" w:hanging="208"/>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Учень 9-Б класу, Волков Ігор, отримав диплом переможця конкурсу інформаційної листівки «handmade» (ручної роботи) «Соціальна афішка 2020 «Безпечна електрика у моєму житті» та мобільний телефон «Samsung»;</w:t>
      </w:r>
    </w:p>
    <w:p w:rsidR="007940E4" w:rsidRPr="007940E4" w:rsidRDefault="007940E4" w:rsidP="007940E4">
      <w:pPr>
        <w:numPr>
          <w:ilvl w:val="0"/>
          <w:numId w:val="15"/>
        </w:numPr>
        <w:spacing w:after="0" w:line="360" w:lineRule="auto"/>
        <w:ind w:left="208" w:hanging="208"/>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Учня 1-Бкласу, Голтвяницю Дмитра, нагороджено грамотою за  І місце в номінації «Найспритніший Хайшутсу»;</w:t>
      </w:r>
    </w:p>
    <w:p w:rsidR="007940E4" w:rsidRPr="007940E4" w:rsidRDefault="007940E4" w:rsidP="007940E4">
      <w:pPr>
        <w:numPr>
          <w:ilvl w:val="0"/>
          <w:numId w:val="15"/>
        </w:numPr>
        <w:spacing w:after="0" w:line="360" w:lineRule="auto"/>
        <w:ind w:left="208" w:hanging="208"/>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 xml:space="preserve"> Учня 6-А класу, Карасиченка Андрія, нагороджено грамотою за І місце у ІІ етапі відбіркових змагань Всеукраїнської Спартакіади «Повір у себе» з плавання серед дітей з інвалідністю. </w:t>
      </w:r>
    </w:p>
    <w:p w:rsidR="007940E4" w:rsidRPr="007940E4" w:rsidRDefault="007940E4" w:rsidP="007940E4">
      <w:pPr>
        <w:numPr>
          <w:ilvl w:val="0"/>
          <w:numId w:val="15"/>
        </w:numPr>
        <w:spacing w:after="0" w:line="360" w:lineRule="auto"/>
        <w:ind w:left="208" w:hanging="208"/>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 xml:space="preserve">Учня 6-Б класу, Карасиченка Микиту, нагороджено грамотою за  ІІ місце у ІІ етапі відбіркових змагань Всеукраїнської Спартакіади «Повір у себе» з плавання серед дітей з інвалідністю. </w:t>
      </w:r>
    </w:p>
    <w:p w:rsidR="007940E4" w:rsidRPr="007940E4" w:rsidRDefault="007940E4" w:rsidP="007940E4">
      <w:pPr>
        <w:numPr>
          <w:ilvl w:val="0"/>
          <w:numId w:val="15"/>
        </w:numPr>
        <w:spacing w:after="0" w:line="360" w:lineRule="auto"/>
        <w:ind w:left="208" w:hanging="208"/>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Учень 10-Б класу, Моісеєнко Максим, отримав диплом за ІІ місце у Всеукраїнському турнірі найсильніших кікбоксерів України з кікбоксингу ВТКА серед юніорів та юніорок.</w:t>
      </w:r>
    </w:p>
    <w:p w:rsidR="007940E4" w:rsidRPr="007940E4" w:rsidRDefault="007940E4" w:rsidP="007940E4">
      <w:pPr>
        <w:numPr>
          <w:ilvl w:val="0"/>
          <w:numId w:val="15"/>
        </w:numPr>
        <w:spacing w:after="0" w:line="360" w:lineRule="auto"/>
        <w:ind w:left="208" w:hanging="208"/>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Учня 10-Б  класу, Назаренка Михайла, нагороджено дипломом з інструментального жанру у віковій категорії «Лауреат 1 премії».</w:t>
      </w:r>
    </w:p>
    <w:p w:rsidR="007940E4" w:rsidRPr="007940E4" w:rsidRDefault="007940E4" w:rsidP="007940E4">
      <w:pPr>
        <w:numPr>
          <w:ilvl w:val="0"/>
          <w:numId w:val="15"/>
        </w:numPr>
        <w:spacing w:after="0" w:line="360" w:lineRule="auto"/>
        <w:ind w:left="208" w:hanging="208"/>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Учня 8-Б класу, Баннова Костянтина, нагороджено дипломом за зайняте  І місце на чемпіонаті України з карате WKC у віковій категорії 14-15 років (хлопці).</w:t>
      </w:r>
    </w:p>
    <w:p w:rsidR="007940E4" w:rsidRPr="007940E4" w:rsidRDefault="007940E4" w:rsidP="007940E4">
      <w:pPr>
        <w:numPr>
          <w:ilvl w:val="0"/>
          <w:numId w:val="15"/>
        </w:numPr>
        <w:spacing w:after="0" w:line="360" w:lineRule="auto"/>
        <w:ind w:left="208" w:hanging="208"/>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 xml:space="preserve">Учень 4-Б  класу, Хохлов Гліб, отримав грамоту за І місце у змаганнях з баскетболу. </w:t>
      </w:r>
    </w:p>
    <w:bookmarkEnd w:id="8"/>
    <w:p w:rsidR="00F87251" w:rsidRPr="007940E4" w:rsidRDefault="00F87251" w:rsidP="00F87251">
      <w:pPr>
        <w:spacing w:after="0" w:line="360" w:lineRule="auto"/>
        <w:ind w:right="74" w:firstLine="720"/>
        <w:jc w:val="both"/>
        <w:rPr>
          <w:rFonts w:ascii="Times New Roman" w:hAnsi="Times New Roman" w:cs="Times New Roman"/>
          <w:sz w:val="28"/>
          <w:szCs w:val="28"/>
          <w:lang w:val="uk-UA" w:eastAsia="en-US"/>
        </w:rPr>
      </w:pPr>
      <w:r w:rsidRPr="007940E4">
        <w:rPr>
          <w:rFonts w:ascii="Times New Roman" w:hAnsi="Times New Roman" w:cs="Times New Roman"/>
          <w:sz w:val="28"/>
          <w:szCs w:val="28"/>
          <w:lang w:val="uk-UA" w:eastAsia="en-US"/>
        </w:rPr>
        <w:lastRenderedPageBreak/>
        <w:t xml:space="preserve">З 02 вересня 2013 року в закладі функціонує дошкільний підрозділ. Створено дві </w:t>
      </w:r>
      <w:r w:rsidR="003D30BF" w:rsidRPr="007940E4">
        <w:rPr>
          <w:rFonts w:ascii="Times New Roman" w:hAnsi="Times New Roman" w:cs="Times New Roman"/>
          <w:sz w:val="28"/>
          <w:szCs w:val="28"/>
          <w:lang w:val="uk-UA" w:eastAsia="en-US"/>
        </w:rPr>
        <w:t xml:space="preserve">групи: </w:t>
      </w:r>
      <w:r w:rsidRPr="007940E4">
        <w:rPr>
          <w:rFonts w:ascii="Times New Roman" w:hAnsi="Times New Roman" w:cs="Times New Roman"/>
          <w:sz w:val="28"/>
          <w:szCs w:val="28"/>
          <w:lang w:val="uk-UA" w:eastAsia="en-US"/>
        </w:rPr>
        <w:t>різновіков</w:t>
      </w:r>
      <w:r w:rsidR="003D30BF" w:rsidRPr="007940E4">
        <w:rPr>
          <w:rFonts w:ascii="Times New Roman" w:hAnsi="Times New Roman" w:cs="Times New Roman"/>
          <w:sz w:val="28"/>
          <w:szCs w:val="28"/>
          <w:lang w:val="uk-UA" w:eastAsia="en-US"/>
        </w:rPr>
        <w:t>а</w:t>
      </w:r>
      <w:r w:rsidRPr="007940E4">
        <w:rPr>
          <w:rFonts w:ascii="Times New Roman" w:hAnsi="Times New Roman" w:cs="Times New Roman"/>
          <w:sz w:val="28"/>
          <w:szCs w:val="28"/>
          <w:lang w:val="uk-UA" w:eastAsia="en-US"/>
        </w:rPr>
        <w:t xml:space="preserve"> 4(5-го) та </w:t>
      </w:r>
      <w:r w:rsidR="003D30BF" w:rsidRPr="007940E4">
        <w:rPr>
          <w:rFonts w:ascii="Times New Roman" w:hAnsi="Times New Roman" w:cs="Times New Roman"/>
          <w:sz w:val="28"/>
          <w:szCs w:val="28"/>
          <w:lang w:val="uk-UA" w:eastAsia="en-US"/>
        </w:rPr>
        <w:t xml:space="preserve">старша </w:t>
      </w:r>
      <w:r w:rsidRPr="007940E4">
        <w:rPr>
          <w:rFonts w:ascii="Times New Roman" w:hAnsi="Times New Roman" w:cs="Times New Roman"/>
          <w:sz w:val="28"/>
          <w:szCs w:val="28"/>
          <w:lang w:val="uk-UA" w:eastAsia="en-US"/>
        </w:rPr>
        <w:t>6(7-го) років життя. Мова навчання та виховання дітей – українська.</w:t>
      </w:r>
    </w:p>
    <w:p w:rsidR="003D30BF" w:rsidRPr="007940E4" w:rsidRDefault="003D30BF" w:rsidP="00F87251">
      <w:pPr>
        <w:spacing w:after="0" w:line="360" w:lineRule="auto"/>
        <w:ind w:right="74" w:firstLine="720"/>
        <w:jc w:val="both"/>
        <w:rPr>
          <w:rFonts w:ascii="Times New Roman" w:hAnsi="Times New Roman" w:cs="Times New Roman"/>
          <w:color w:val="FF0000"/>
          <w:sz w:val="28"/>
          <w:szCs w:val="28"/>
          <w:lang w:val="uk-UA" w:eastAsia="en-US"/>
        </w:rPr>
      </w:pPr>
    </w:p>
    <w:tbl>
      <w:tblPr>
        <w:tblW w:w="8017"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9"/>
        <w:gridCol w:w="1540"/>
        <w:gridCol w:w="12"/>
        <w:gridCol w:w="1418"/>
        <w:gridCol w:w="12"/>
        <w:gridCol w:w="1638"/>
        <w:gridCol w:w="1638"/>
      </w:tblGrid>
      <w:tr w:rsidR="003D30BF" w:rsidRPr="007940E4" w:rsidTr="003D30BF">
        <w:trPr>
          <w:trHeight w:val="878"/>
        </w:trPr>
        <w:tc>
          <w:tcPr>
            <w:tcW w:w="1759" w:type="dxa"/>
          </w:tcPr>
          <w:p w:rsidR="003D30BF" w:rsidRPr="007940E4" w:rsidRDefault="003D30BF" w:rsidP="001F095C">
            <w:pPr>
              <w:spacing w:after="0" w:line="240" w:lineRule="auto"/>
              <w:ind w:hanging="2"/>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Навчальний рік</w:t>
            </w:r>
          </w:p>
        </w:tc>
        <w:tc>
          <w:tcPr>
            <w:tcW w:w="1552" w:type="dxa"/>
            <w:gridSpan w:val="2"/>
            <w:vAlign w:val="center"/>
          </w:tcPr>
          <w:p w:rsidR="003D30BF" w:rsidRPr="007940E4" w:rsidRDefault="003D30BF" w:rsidP="001F095C">
            <w:pPr>
              <w:spacing w:after="0" w:line="240" w:lineRule="auto"/>
              <w:ind w:hanging="2"/>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2017/2018</w:t>
            </w:r>
          </w:p>
        </w:tc>
        <w:tc>
          <w:tcPr>
            <w:tcW w:w="1430" w:type="dxa"/>
            <w:gridSpan w:val="2"/>
            <w:vAlign w:val="center"/>
          </w:tcPr>
          <w:p w:rsidR="003D30BF" w:rsidRPr="007940E4" w:rsidRDefault="003D30BF" w:rsidP="001F095C">
            <w:pPr>
              <w:spacing w:after="0" w:line="240" w:lineRule="auto"/>
              <w:ind w:hanging="2"/>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2018/2019</w:t>
            </w:r>
          </w:p>
        </w:tc>
        <w:tc>
          <w:tcPr>
            <w:tcW w:w="1638" w:type="dxa"/>
            <w:vAlign w:val="center"/>
          </w:tcPr>
          <w:p w:rsidR="003D30BF" w:rsidRPr="007940E4" w:rsidRDefault="003D30BF" w:rsidP="001F095C">
            <w:pPr>
              <w:spacing w:after="0" w:line="240" w:lineRule="auto"/>
              <w:ind w:hanging="2"/>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2019/2020</w:t>
            </w:r>
          </w:p>
        </w:tc>
        <w:tc>
          <w:tcPr>
            <w:tcW w:w="1638" w:type="dxa"/>
            <w:vAlign w:val="center"/>
          </w:tcPr>
          <w:p w:rsidR="003D30BF" w:rsidRPr="007940E4" w:rsidRDefault="003D30BF" w:rsidP="003D30BF">
            <w:pPr>
              <w:spacing w:after="0" w:line="240" w:lineRule="auto"/>
              <w:ind w:hanging="2"/>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2020/2021</w:t>
            </w:r>
          </w:p>
        </w:tc>
      </w:tr>
      <w:tr w:rsidR="003D30BF" w:rsidRPr="007940E4" w:rsidTr="003D30BF">
        <w:tc>
          <w:tcPr>
            <w:tcW w:w="1759" w:type="dxa"/>
          </w:tcPr>
          <w:p w:rsidR="003D30BF" w:rsidRPr="007940E4" w:rsidRDefault="003D30BF" w:rsidP="001F095C">
            <w:pPr>
              <w:spacing w:after="0" w:line="240" w:lineRule="auto"/>
              <w:ind w:hanging="2"/>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Кількість вихованців</w:t>
            </w:r>
          </w:p>
        </w:tc>
        <w:tc>
          <w:tcPr>
            <w:tcW w:w="1540" w:type="dxa"/>
          </w:tcPr>
          <w:p w:rsidR="003D30BF" w:rsidRPr="007940E4" w:rsidRDefault="003D30BF" w:rsidP="001F095C">
            <w:pPr>
              <w:spacing w:after="0" w:line="240" w:lineRule="auto"/>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21</w:t>
            </w:r>
          </w:p>
        </w:tc>
        <w:tc>
          <w:tcPr>
            <w:tcW w:w="1430" w:type="dxa"/>
            <w:gridSpan w:val="2"/>
          </w:tcPr>
          <w:p w:rsidR="003D30BF" w:rsidRPr="007940E4" w:rsidRDefault="003D30BF" w:rsidP="001F095C">
            <w:pPr>
              <w:spacing w:after="0" w:line="240" w:lineRule="auto"/>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20</w:t>
            </w:r>
          </w:p>
        </w:tc>
        <w:tc>
          <w:tcPr>
            <w:tcW w:w="1650" w:type="dxa"/>
            <w:gridSpan w:val="2"/>
          </w:tcPr>
          <w:p w:rsidR="003D30BF" w:rsidRPr="007940E4" w:rsidRDefault="003D30BF" w:rsidP="001F095C">
            <w:pPr>
              <w:spacing w:after="0" w:line="240" w:lineRule="auto"/>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21</w:t>
            </w:r>
          </w:p>
        </w:tc>
        <w:tc>
          <w:tcPr>
            <w:tcW w:w="1638" w:type="dxa"/>
          </w:tcPr>
          <w:p w:rsidR="003D30BF" w:rsidRPr="007940E4" w:rsidRDefault="003D30BF" w:rsidP="001F095C">
            <w:pPr>
              <w:spacing w:after="0" w:line="240" w:lineRule="auto"/>
              <w:jc w:val="center"/>
              <w:rPr>
                <w:rFonts w:ascii="Times New Roman" w:hAnsi="Times New Roman" w:cs="Times New Roman"/>
                <w:sz w:val="28"/>
                <w:szCs w:val="28"/>
                <w:lang w:val="uk-UA"/>
              </w:rPr>
            </w:pPr>
            <w:r w:rsidRPr="007940E4">
              <w:rPr>
                <w:rFonts w:ascii="Times New Roman" w:hAnsi="Times New Roman" w:cs="Times New Roman"/>
                <w:sz w:val="28"/>
                <w:szCs w:val="28"/>
                <w:lang w:val="uk-UA"/>
              </w:rPr>
              <w:t>22</w:t>
            </w:r>
          </w:p>
        </w:tc>
      </w:tr>
    </w:tbl>
    <w:p w:rsidR="00F87251" w:rsidRPr="007940E4" w:rsidRDefault="00F87251" w:rsidP="00F87251">
      <w:pPr>
        <w:spacing w:after="0" w:line="360" w:lineRule="auto"/>
        <w:ind w:right="76" w:firstLine="720"/>
        <w:jc w:val="both"/>
        <w:rPr>
          <w:rFonts w:ascii="Times New Roman" w:hAnsi="Times New Roman" w:cs="Times New Roman"/>
          <w:color w:val="FF0000"/>
          <w:sz w:val="28"/>
          <w:szCs w:val="28"/>
          <w:lang w:val="uk-UA" w:eastAsia="en-US"/>
        </w:rPr>
      </w:pPr>
    </w:p>
    <w:p w:rsidR="00F87251" w:rsidRPr="007940E4" w:rsidRDefault="00F87251" w:rsidP="00F87251">
      <w:pPr>
        <w:spacing w:after="0" w:line="360" w:lineRule="auto"/>
        <w:ind w:right="74" w:firstLine="720"/>
        <w:jc w:val="both"/>
        <w:rPr>
          <w:rFonts w:ascii="Times New Roman" w:hAnsi="Times New Roman" w:cs="Times New Roman"/>
          <w:sz w:val="28"/>
          <w:szCs w:val="28"/>
          <w:lang w:val="uk-UA" w:eastAsia="en-US"/>
        </w:rPr>
      </w:pPr>
      <w:r w:rsidRPr="007940E4">
        <w:rPr>
          <w:rFonts w:ascii="Times New Roman" w:hAnsi="Times New Roman" w:cs="Times New Roman"/>
          <w:sz w:val="28"/>
          <w:szCs w:val="28"/>
          <w:lang w:val="uk-UA" w:eastAsia="en-US"/>
        </w:rPr>
        <w:t>Для роботи з дітьми створено комфортні групові спальні, санітарні кімнати, роздягальні. Забезпечено умови для повноцінної ігрової та навчальної діяльності дошкільнят, зміцнення фізичного, психічного і духовного здоров’я дітей.</w:t>
      </w:r>
    </w:p>
    <w:p w:rsidR="00F87251" w:rsidRPr="007940E4" w:rsidRDefault="00F87251" w:rsidP="00F87251">
      <w:pPr>
        <w:spacing w:after="0" w:line="360" w:lineRule="auto"/>
        <w:ind w:right="74" w:firstLine="720"/>
        <w:jc w:val="both"/>
        <w:rPr>
          <w:rFonts w:ascii="Times New Roman" w:hAnsi="Times New Roman" w:cs="Times New Roman"/>
          <w:sz w:val="28"/>
          <w:szCs w:val="28"/>
          <w:lang w:val="uk-UA" w:eastAsia="en-US"/>
        </w:rPr>
      </w:pPr>
      <w:r w:rsidRPr="007940E4">
        <w:rPr>
          <w:rFonts w:ascii="Times New Roman" w:hAnsi="Times New Roman" w:cs="Times New Roman"/>
          <w:sz w:val="28"/>
          <w:szCs w:val="28"/>
          <w:lang w:val="uk-UA" w:eastAsia="en-US"/>
        </w:rPr>
        <w:t>Виховна робота відбувається за наступними пріоритетними напрямками:</w:t>
      </w:r>
    </w:p>
    <w:p w:rsidR="00F87251" w:rsidRPr="007940E4" w:rsidRDefault="00F87251" w:rsidP="00F87251">
      <w:pPr>
        <w:spacing w:after="0" w:line="360" w:lineRule="auto"/>
        <w:ind w:right="74"/>
        <w:jc w:val="both"/>
        <w:rPr>
          <w:rFonts w:ascii="Times New Roman" w:hAnsi="Times New Roman" w:cs="Times New Roman"/>
          <w:sz w:val="28"/>
          <w:szCs w:val="28"/>
          <w:lang w:val="uk-UA" w:eastAsia="en-US"/>
        </w:rPr>
      </w:pPr>
      <w:r w:rsidRPr="007940E4">
        <w:rPr>
          <w:rFonts w:ascii="Times New Roman" w:hAnsi="Times New Roman" w:cs="Times New Roman"/>
          <w:sz w:val="28"/>
          <w:szCs w:val="28"/>
          <w:lang w:val="uk-UA" w:eastAsia="en-US"/>
        </w:rPr>
        <w:t>- зміцнення фізичного, психічного і духовного здоров’я дітей шляхом упровадження здоров’язберігаючих технологій;</w:t>
      </w:r>
    </w:p>
    <w:p w:rsidR="00F87251" w:rsidRPr="007940E4" w:rsidRDefault="00F87251" w:rsidP="00F87251">
      <w:pPr>
        <w:spacing w:after="0" w:line="360" w:lineRule="auto"/>
        <w:ind w:right="74"/>
        <w:jc w:val="both"/>
        <w:rPr>
          <w:rFonts w:ascii="Times New Roman" w:hAnsi="Times New Roman" w:cs="Times New Roman"/>
          <w:sz w:val="28"/>
          <w:szCs w:val="28"/>
          <w:lang w:val="uk-UA" w:eastAsia="en-US"/>
        </w:rPr>
      </w:pPr>
      <w:r w:rsidRPr="007940E4">
        <w:rPr>
          <w:rFonts w:ascii="Times New Roman" w:hAnsi="Times New Roman" w:cs="Times New Roman"/>
          <w:sz w:val="28"/>
          <w:szCs w:val="28"/>
          <w:lang w:val="uk-UA" w:eastAsia="en-US"/>
        </w:rPr>
        <w:t>- формування основ патріотичного виховання дітей дошкільного віку засобами інтегрованої освітньої діяльності;</w:t>
      </w:r>
    </w:p>
    <w:p w:rsidR="00F87251" w:rsidRPr="007940E4" w:rsidRDefault="00F87251" w:rsidP="00F87251">
      <w:pPr>
        <w:spacing w:after="0" w:line="360" w:lineRule="auto"/>
        <w:ind w:right="74"/>
        <w:jc w:val="both"/>
        <w:rPr>
          <w:rFonts w:ascii="Times New Roman" w:hAnsi="Times New Roman" w:cs="Times New Roman"/>
          <w:sz w:val="28"/>
          <w:szCs w:val="28"/>
          <w:lang w:val="uk-UA" w:eastAsia="en-US"/>
        </w:rPr>
      </w:pPr>
      <w:r w:rsidRPr="007940E4">
        <w:rPr>
          <w:rFonts w:ascii="Times New Roman" w:hAnsi="Times New Roman" w:cs="Times New Roman"/>
          <w:sz w:val="28"/>
          <w:szCs w:val="28"/>
          <w:lang w:val="uk-UA" w:eastAsia="en-US"/>
        </w:rPr>
        <w:t xml:space="preserve">- формування екологічної компетентності дітей як складової розвитку особисті. </w:t>
      </w:r>
    </w:p>
    <w:p w:rsidR="00F87251" w:rsidRPr="007940E4" w:rsidRDefault="00F87251" w:rsidP="00F87251">
      <w:pPr>
        <w:spacing w:after="0" w:line="360" w:lineRule="auto"/>
        <w:ind w:right="74" w:firstLine="720"/>
        <w:jc w:val="both"/>
        <w:rPr>
          <w:rFonts w:ascii="Times New Roman" w:hAnsi="Times New Roman" w:cs="Times New Roman"/>
          <w:sz w:val="28"/>
          <w:szCs w:val="28"/>
          <w:lang w:val="uk-UA" w:eastAsia="uk-UA"/>
        </w:rPr>
      </w:pPr>
      <w:r w:rsidRPr="007940E4">
        <w:rPr>
          <w:rFonts w:ascii="Times New Roman" w:hAnsi="Times New Roman" w:cs="Times New Roman"/>
          <w:sz w:val="28"/>
          <w:szCs w:val="28"/>
          <w:lang w:val="uk-UA" w:eastAsia="en-US"/>
        </w:rPr>
        <w:t>Для успішної реалізації методичної теми та пріоритетних напрямків створено предметно-розвивальне середовище. Під час роботи з дітьми використовуються такі форми роботи: інтегровані заняття, колективна робота, дидактичні та творчі ігри, робота в парах, вільна гра, виставка творчих робіт тощо. Педагогічний колектив упроваджує в освітній процес наступні освітні технології: роботу з конструктором «</w:t>
      </w:r>
      <w:r w:rsidRPr="007940E4">
        <w:rPr>
          <w:rFonts w:ascii="Times New Roman" w:hAnsi="Times New Roman" w:cs="Times New Roman"/>
          <w:sz w:val="28"/>
          <w:szCs w:val="28"/>
          <w:lang w:val="uk-UA" w:eastAsia="uk-UA"/>
        </w:rPr>
        <w:t xml:space="preserve">LEGO», театралізовану діяльність, методи і техніку нетрадиційного малювання. </w:t>
      </w:r>
    </w:p>
    <w:p w:rsidR="00F87251" w:rsidRPr="007940E4" w:rsidRDefault="00F87251" w:rsidP="00F87251">
      <w:pPr>
        <w:spacing w:after="0" w:line="360" w:lineRule="auto"/>
        <w:ind w:right="76" w:firstLine="720"/>
        <w:jc w:val="both"/>
        <w:rPr>
          <w:rFonts w:ascii="Times New Roman" w:hAnsi="Times New Roman" w:cs="Times New Roman"/>
          <w:sz w:val="28"/>
          <w:szCs w:val="28"/>
          <w:lang w:val="uk-UA" w:eastAsia="uk-UA"/>
        </w:rPr>
      </w:pPr>
      <w:r w:rsidRPr="007940E4">
        <w:rPr>
          <w:rFonts w:ascii="Times New Roman" w:hAnsi="Times New Roman" w:cs="Times New Roman"/>
          <w:sz w:val="28"/>
          <w:szCs w:val="28"/>
          <w:lang w:val="uk-UA" w:eastAsia="uk-UA"/>
        </w:rPr>
        <w:t>У закладі створено умови для забезпечення оптимального рухового режиму: ігровий майданчик, фізкультурні куточки. Щоденно відводиться час на різні види рухової активності дітей: ранкову гімнастику, фізкультурні та музичні заняття, рухливі ігри.</w:t>
      </w:r>
    </w:p>
    <w:p w:rsidR="007940E4" w:rsidRPr="007940E4" w:rsidRDefault="007940E4" w:rsidP="007940E4">
      <w:pPr>
        <w:spacing w:after="0" w:line="360" w:lineRule="auto"/>
        <w:ind w:firstLine="720"/>
        <w:jc w:val="both"/>
        <w:rPr>
          <w:rFonts w:ascii="Times New Roman" w:hAnsi="Times New Roman" w:cs="Times New Roman"/>
          <w:sz w:val="28"/>
          <w:szCs w:val="28"/>
          <w:lang w:val="uk-UA" w:eastAsia="en-US"/>
        </w:rPr>
      </w:pPr>
      <w:r w:rsidRPr="007940E4">
        <w:rPr>
          <w:rFonts w:ascii="Times New Roman" w:hAnsi="Times New Roman" w:cs="Times New Roman"/>
          <w:sz w:val="28"/>
          <w:szCs w:val="28"/>
          <w:lang w:val="uk-UA" w:eastAsia="en-US"/>
        </w:rPr>
        <w:lastRenderedPageBreak/>
        <w:t>Діти дошкільного підрозділу є постійними учасниками різних конкурсів та свят у спеціальній школі</w:t>
      </w:r>
      <w:r w:rsidRPr="007940E4">
        <w:rPr>
          <w:rFonts w:ascii="Times New Roman" w:hAnsi="Times New Roman" w:cs="Times New Roman"/>
          <w:sz w:val="28"/>
          <w:szCs w:val="28"/>
          <w:lang w:val="uk-UA"/>
        </w:rPr>
        <w:t>: «</w:t>
      </w:r>
      <w:r w:rsidRPr="007940E4">
        <w:rPr>
          <w:rFonts w:ascii="Times New Roman" w:hAnsi="Times New Roman" w:cs="Times New Roman"/>
          <w:spacing w:val="-6"/>
          <w:sz w:val="28"/>
          <w:szCs w:val="28"/>
          <w:lang w:val="uk-UA"/>
        </w:rPr>
        <w:t>Осені – красуні іменини</w:t>
      </w:r>
      <w:r w:rsidRPr="007940E4">
        <w:rPr>
          <w:rFonts w:ascii="Times New Roman" w:hAnsi="Times New Roman" w:cs="Times New Roman"/>
          <w:sz w:val="28"/>
          <w:szCs w:val="28"/>
          <w:lang w:val="uk-UA"/>
        </w:rPr>
        <w:t>», «Новорічний карнавал», «Ой, весела в нас зима, мабуть кращої нема!», «Прийшла Громовиця – скидай рукавиці», «Подарунок до 8 березня»</w:t>
      </w:r>
      <w:r w:rsidRPr="007940E4">
        <w:rPr>
          <w:rFonts w:ascii="Times New Roman" w:hAnsi="Times New Roman" w:cs="Times New Roman"/>
          <w:sz w:val="28"/>
          <w:szCs w:val="28"/>
          <w:lang w:val="uk-UA" w:eastAsia="en-US"/>
        </w:rPr>
        <w:t>, «Великодні писанки» (виставка дитячих поробок); спортивних змагань, свят, тематичних розваг.</w:t>
      </w:r>
    </w:p>
    <w:bookmarkEnd w:id="7"/>
    <w:p w:rsidR="00F87251" w:rsidRPr="007940E4" w:rsidRDefault="00F87251" w:rsidP="00F87251">
      <w:pPr>
        <w:pStyle w:val="a3"/>
        <w:shd w:val="clear" w:color="auto" w:fill="auto"/>
        <w:spacing w:before="0" w:line="360" w:lineRule="auto"/>
        <w:ind w:right="-104" w:firstLine="72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 xml:space="preserve">У закладі протягом кількох років діє єдина загальношкільна система обліку відвідування учнями занять. Адміністрацією здійснюється систематичний контроль за відвідуванням, ведеться журнал обліку відвідування учнями закладу. Підсумки відвідування учнями занять аналізуються заступником директора з ВР, класними керівниками, за необхідністю розглядаються на нарадах при директорові. Класні керівники підтримують тісний контакт з батьками учнів, вчасно отримують інформацію про причини відсутності учнів на заняттях. </w:t>
      </w:r>
    </w:p>
    <w:p w:rsidR="00F87251" w:rsidRPr="007940E4" w:rsidRDefault="00F87251" w:rsidP="00F87251">
      <w:pPr>
        <w:pStyle w:val="a3"/>
        <w:shd w:val="clear" w:color="auto" w:fill="auto"/>
        <w:spacing w:before="0" w:line="360" w:lineRule="auto"/>
        <w:ind w:right="-102" w:firstLine="72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Стан роботи з охорони праці, виробничої санітарії під час освітнього процесу в КЗ «ХСШ №7» ХОР знаходиться під щоденним контролем директора.</w:t>
      </w:r>
    </w:p>
    <w:p w:rsidR="00F87251" w:rsidRPr="007940E4" w:rsidRDefault="00F87251" w:rsidP="00F87251">
      <w:pPr>
        <w:pStyle w:val="a3"/>
        <w:shd w:val="clear" w:color="auto" w:fill="auto"/>
        <w:spacing w:before="0" w:line="360" w:lineRule="auto"/>
        <w:ind w:right="-102" w:firstLine="72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Усі працівники перед вступом на роботу проходять медогляд, який повторюється згідно з графіком, погодженим з відповідною поліклінікою. Кожен працівник, що зараховується на роботу, проходить ввідний інструктаж та інструктаж на робочому місці, й лише після цього приступає до роботи. Інструктажі реєструються у відповідних журналах з підписом робітника і особи, яка інструктує. У закладі освіти</w:t>
      </w:r>
      <w:r w:rsidR="00951458">
        <w:rPr>
          <w:rFonts w:ascii="Times New Roman" w:hAnsi="Times New Roman" w:cs="Times New Roman"/>
          <w:sz w:val="28"/>
          <w:szCs w:val="28"/>
          <w:lang w:val="uk-UA" w:eastAsia="uk-UA"/>
        </w:rPr>
        <w:t xml:space="preserve"> </w:t>
      </w:r>
      <w:r w:rsidRPr="007940E4">
        <w:rPr>
          <w:rFonts w:ascii="Times New Roman" w:hAnsi="Times New Roman" w:cs="Times New Roman"/>
          <w:sz w:val="28"/>
          <w:szCs w:val="28"/>
          <w:lang w:val="uk-UA" w:eastAsia="uk-UA"/>
        </w:rPr>
        <w:t>є необхідні журнали реєстрації всіх видів інструктажів з питань охорони праці.</w:t>
      </w:r>
    </w:p>
    <w:p w:rsidR="00F87251" w:rsidRPr="007940E4" w:rsidRDefault="00F87251" w:rsidP="00F87251">
      <w:pPr>
        <w:pStyle w:val="a3"/>
        <w:shd w:val="clear" w:color="auto" w:fill="auto"/>
        <w:spacing w:before="0" w:line="360" w:lineRule="auto"/>
        <w:ind w:right="-102" w:firstLine="72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w:t>
      </w:r>
    </w:p>
    <w:p w:rsidR="00F87251" w:rsidRPr="007940E4" w:rsidRDefault="00F87251" w:rsidP="00F87251">
      <w:pPr>
        <w:pStyle w:val="a3"/>
        <w:shd w:val="clear" w:color="auto" w:fill="auto"/>
        <w:spacing w:before="0" w:line="360" w:lineRule="auto"/>
        <w:ind w:right="-102" w:firstLine="72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 xml:space="preserve">При розробці розділу «Охорона праці» колективного договору до уваги було взято пропозиції працівників, аналіз стану робочих місць, стан виробничого травматизму, професійних захворювань. Крім того, розроблені </w:t>
      </w:r>
      <w:r w:rsidRPr="007940E4">
        <w:rPr>
          <w:rFonts w:ascii="Times New Roman" w:hAnsi="Times New Roman" w:cs="Times New Roman"/>
          <w:sz w:val="28"/>
          <w:szCs w:val="28"/>
          <w:lang w:val="uk-UA" w:eastAsia="uk-UA"/>
        </w:rPr>
        <w:lastRenderedPageBreak/>
        <w:t>актуальні заходи щодо поліпшення безпеки умов праці на робочих місцях, про що директор щорічно звітує перед колективом.</w:t>
      </w:r>
    </w:p>
    <w:p w:rsidR="00F87251" w:rsidRPr="007940E4" w:rsidRDefault="00F87251" w:rsidP="00F87251">
      <w:pPr>
        <w:pStyle w:val="a3"/>
        <w:shd w:val="clear" w:color="auto" w:fill="auto"/>
        <w:spacing w:before="0" w:line="360" w:lineRule="auto"/>
        <w:ind w:right="-102" w:firstLine="72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 xml:space="preserve">Питання охорони праці обговорювалися на засіданнях педради, нарадах при директорові. </w:t>
      </w:r>
    </w:p>
    <w:p w:rsidR="00F87251" w:rsidRPr="007940E4" w:rsidRDefault="00F87251" w:rsidP="00F87251">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Дотримання техніки безпеки, охорони праці здійснюється в закладі освіти з метою збереження здоров'я й життя всіх учасників освітнього процесу, реалізації та захисту їхніх основних прав та інтересів, що вимагає чинне законодавство. Тому питання охорони праці, пожежної та радіаційної безпеки, електробезпеки, техніки безпеки, безпеки життєдіяльності є об'єктом систематичного контролю з боку адміністрації школи, однією з кризових тем обговорення на робочих інструктивних нарадах, педагогічних радах, нарадах при директорові, зборах трудового колективу тощо. Атестаційною комісією школи разом з Науковим медико-технічним центром «Медицина праці» проведена атестація робочих місць: шеф-кухар, кухар.</w:t>
      </w:r>
    </w:p>
    <w:p w:rsidR="00F87251" w:rsidRPr="007940E4" w:rsidRDefault="00F87251" w:rsidP="00F87251">
      <w:pPr>
        <w:spacing w:after="0" w:line="360" w:lineRule="auto"/>
        <w:ind w:firstLine="720"/>
        <w:jc w:val="both"/>
        <w:rPr>
          <w:rFonts w:ascii="Times New Roman" w:hAnsi="Times New Roman" w:cs="Times New Roman"/>
          <w:sz w:val="28"/>
          <w:szCs w:val="28"/>
          <w:lang w:val="uk-UA"/>
        </w:rPr>
      </w:pPr>
      <w:r w:rsidRPr="007940E4">
        <w:rPr>
          <w:rStyle w:val="a8"/>
          <w:rFonts w:cs="Times New Roman"/>
          <w:sz w:val="28"/>
          <w:szCs w:val="28"/>
          <w:lang w:val="uk-UA" w:eastAsia="uk-UA"/>
        </w:rPr>
        <w:t>Питання організації медичного обслуговування, стану роботи медичного блоку спеціальної школи, організації та стану харчування учнів (вихованців) обговорювались упродовж 20</w:t>
      </w:r>
      <w:r w:rsidR="00090506" w:rsidRPr="007940E4">
        <w:rPr>
          <w:rStyle w:val="a8"/>
          <w:rFonts w:cs="Times New Roman"/>
          <w:sz w:val="28"/>
          <w:szCs w:val="28"/>
          <w:lang w:val="uk-UA" w:eastAsia="uk-UA"/>
        </w:rPr>
        <w:t>20</w:t>
      </w:r>
      <w:r w:rsidRPr="007940E4">
        <w:rPr>
          <w:rStyle w:val="a8"/>
          <w:rFonts w:cs="Times New Roman"/>
          <w:sz w:val="28"/>
          <w:szCs w:val="28"/>
          <w:lang w:val="uk-UA" w:eastAsia="uk-UA"/>
        </w:rPr>
        <w:t>/202</w:t>
      </w:r>
      <w:r w:rsidR="00090506" w:rsidRPr="007940E4">
        <w:rPr>
          <w:rStyle w:val="a8"/>
          <w:rFonts w:cs="Times New Roman"/>
          <w:sz w:val="28"/>
          <w:szCs w:val="28"/>
          <w:lang w:val="uk-UA" w:eastAsia="uk-UA"/>
        </w:rPr>
        <w:t>1</w:t>
      </w:r>
      <w:r w:rsidRPr="007940E4">
        <w:rPr>
          <w:rStyle w:val="a8"/>
          <w:rFonts w:cs="Times New Roman"/>
          <w:sz w:val="28"/>
          <w:szCs w:val="28"/>
          <w:lang w:val="uk-UA" w:eastAsia="uk-UA"/>
        </w:rPr>
        <w:t xml:space="preserve"> навчального року на нарадах при директорові.</w:t>
      </w:r>
    </w:p>
    <w:p w:rsidR="00F87251" w:rsidRPr="007940E4" w:rsidRDefault="00F87251" w:rsidP="00F87251">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 xml:space="preserve">Усі вихованці спеціальної школи знаходяться під ретельним медичним наглядом. В осінньо-зимово-весняний період діти отримують вітамінотерапію (полівітаміни). </w:t>
      </w:r>
    </w:p>
    <w:p w:rsidR="00F87251" w:rsidRPr="007940E4" w:rsidRDefault="00F87251" w:rsidP="00F87251">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 xml:space="preserve">У закладі освіти організовано п’ятиразове харчування дітей. </w:t>
      </w:r>
      <w:r w:rsidRPr="007940E4">
        <w:rPr>
          <w:rStyle w:val="a9"/>
          <w:rFonts w:cs="Times New Roman"/>
          <w:b w:val="0"/>
          <w:sz w:val="28"/>
          <w:szCs w:val="28"/>
          <w:lang w:val="uk-UA" w:eastAsia="uk-UA"/>
        </w:rPr>
        <w:t>Харчування</w:t>
      </w:r>
      <w:r w:rsidR="00266D48">
        <w:rPr>
          <w:rStyle w:val="a9"/>
          <w:rFonts w:cs="Times New Roman"/>
          <w:b w:val="0"/>
          <w:sz w:val="28"/>
          <w:szCs w:val="28"/>
          <w:lang w:val="uk-UA" w:eastAsia="uk-UA"/>
        </w:rPr>
        <w:t xml:space="preserve"> </w:t>
      </w:r>
      <w:r w:rsidRPr="007940E4">
        <w:rPr>
          <w:rStyle w:val="a8"/>
          <w:rFonts w:cs="Times New Roman"/>
          <w:sz w:val="28"/>
          <w:szCs w:val="28"/>
          <w:lang w:val="uk-UA" w:eastAsia="uk-UA"/>
        </w:rPr>
        <w:t xml:space="preserve">учнів організовано згідно з чинними нормативними документами та відповідно до натуральних фізіологічних норм. Виконання натуральних норм харчування в дошкільному та шкільному підрозділі забезпечено в повному обсязі. </w:t>
      </w:r>
    </w:p>
    <w:p w:rsidR="00F87251" w:rsidRPr="007940E4" w:rsidRDefault="00F87251" w:rsidP="00F87251">
      <w:pPr>
        <w:pStyle w:val="a3"/>
        <w:spacing w:before="0" w:line="360" w:lineRule="auto"/>
        <w:ind w:right="20" w:firstLine="720"/>
        <w:rPr>
          <w:rFonts w:ascii="Times New Roman" w:hAnsi="Times New Roman" w:cs="Times New Roman"/>
          <w:sz w:val="28"/>
          <w:szCs w:val="28"/>
          <w:lang w:val="uk-UA"/>
        </w:rPr>
      </w:pPr>
      <w:r w:rsidRPr="007940E4">
        <w:rPr>
          <w:rStyle w:val="a8"/>
          <w:rFonts w:cs="Times New Roman"/>
          <w:sz w:val="28"/>
          <w:szCs w:val="28"/>
          <w:lang w:val="uk-UA" w:eastAsia="uk-UA"/>
        </w:rPr>
        <w:t xml:space="preserve">Директором здійснюється постійний моніторинг і контроль за організацією харчування вихованців, дотриманням вимог санітарно - гігієнічних та санітарно-протиепідемічних правил і норм. Лікарем та медичними працівниками шкільного та дошкільного підрозділів </w:t>
      </w:r>
      <w:r w:rsidRPr="007940E4">
        <w:rPr>
          <w:rFonts w:ascii="Times New Roman" w:hAnsi="Times New Roman" w:cs="Times New Roman"/>
          <w:sz w:val="28"/>
          <w:szCs w:val="28"/>
          <w:lang w:val="uk-UA"/>
        </w:rPr>
        <w:t>спеціальної школи</w:t>
      </w:r>
      <w:r w:rsidRPr="007940E4">
        <w:rPr>
          <w:rStyle w:val="a8"/>
          <w:rFonts w:cs="Times New Roman"/>
          <w:sz w:val="28"/>
          <w:szCs w:val="28"/>
          <w:lang w:val="uk-UA" w:eastAsia="uk-UA"/>
        </w:rPr>
        <w:t xml:space="preserve"> проводиться контроль за організацією та якістю харчування, </w:t>
      </w:r>
      <w:r w:rsidRPr="007940E4">
        <w:rPr>
          <w:rStyle w:val="a8"/>
          <w:rFonts w:cs="Times New Roman"/>
          <w:sz w:val="28"/>
          <w:szCs w:val="28"/>
          <w:lang w:val="uk-UA" w:eastAsia="uk-UA"/>
        </w:rPr>
        <w:lastRenderedPageBreak/>
        <w:t>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w:t>
      </w:r>
    </w:p>
    <w:p w:rsidR="00F87251" w:rsidRPr="007940E4" w:rsidRDefault="00F87251" w:rsidP="00F87251">
      <w:pPr>
        <w:pStyle w:val="a3"/>
        <w:shd w:val="clear" w:color="auto" w:fill="auto"/>
        <w:spacing w:before="0" w:line="360" w:lineRule="auto"/>
        <w:ind w:right="-102" w:firstLine="72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Лікувально-реабілітаційний комплекс закладу освіти спрямовує свою роботу на покращення стану психофізичного здоров'я учнів. На всіх дітей-інвалідів складено індивідуальні програми реабілітації, за якими проводяться лікувально-реабілітаційні заходи упродовж навчального року.</w:t>
      </w:r>
    </w:p>
    <w:p w:rsidR="00F87251" w:rsidRPr="007940E4" w:rsidRDefault="00F87251" w:rsidP="00F87251">
      <w:pPr>
        <w:pStyle w:val="a3"/>
        <w:shd w:val="clear" w:color="auto" w:fill="auto"/>
        <w:spacing w:before="0" w:line="360" w:lineRule="auto"/>
        <w:ind w:right="-102" w:firstLine="720"/>
        <w:rPr>
          <w:rStyle w:val="10"/>
          <w:rFonts w:ascii="Times New Roman" w:hAnsi="Times New Roman"/>
          <w:b w:val="0"/>
          <w:bCs w:val="0"/>
          <w:sz w:val="28"/>
          <w:szCs w:val="28"/>
          <w:lang w:val="uk-UA"/>
        </w:rPr>
      </w:pPr>
      <w:r w:rsidRPr="007940E4">
        <w:rPr>
          <w:rFonts w:ascii="Times New Roman" w:hAnsi="Times New Roman" w:cs="Times New Roman"/>
          <w:sz w:val="28"/>
          <w:szCs w:val="28"/>
          <w:lang w:val="uk-UA" w:eastAsia="uk-UA"/>
        </w:rPr>
        <w:t xml:space="preserve">Працює система надання невідкладної допомоги та інформування керівництва у випадках, які потребують негайного реагування. </w:t>
      </w:r>
      <w:r w:rsidRPr="007940E4">
        <w:rPr>
          <w:rStyle w:val="10"/>
          <w:rFonts w:ascii="Times New Roman" w:hAnsi="Times New Roman"/>
          <w:b w:val="0"/>
          <w:bCs w:val="0"/>
          <w:sz w:val="28"/>
          <w:szCs w:val="28"/>
          <w:lang w:val="uk-UA"/>
        </w:rPr>
        <w:t>Укомплектовано шафу</w:t>
      </w:r>
      <w:r w:rsidR="00090506" w:rsidRPr="007940E4">
        <w:rPr>
          <w:rStyle w:val="10"/>
          <w:rFonts w:ascii="Times New Roman" w:hAnsi="Times New Roman"/>
          <w:b w:val="0"/>
          <w:bCs w:val="0"/>
          <w:sz w:val="28"/>
          <w:szCs w:val="28"/>
          <w:lang w:val="uk-UA"/>
        </w:rPr>
        <w:t xml:space="preserve"> </w:t>
      </w:r>
      <w:r w:rsidRPr="007940E4">
        <w:rPr>
          <w:rStyle w:val="10"/>
          <w:rFonts w:ascii="Times New Roman" w:hAnsi="Times New Roman"/>
          <w:b w:val="0"/>
          <w:bCs w:val="0"/>
          <w:sz w:val="28"/>
          <w:szCs w:val="28"/>
          <w:lang w:val="uk-UA"/>
        </w:rPr>
        <w:t>невідкладної</w:t>
      </w:r>
      <w:r w:rsidR="00090506" w:rsidRPr="007940E4">
        <w:rPr>
          <w:rStyle w:val="10"/>
          <w:rFonts w:ascii="Times New Roman" w:hAnsi="Times New Roman"/>
          <w:b w:val="0"/>
          <w:bCs w:val="0"/>
          <w:sz w:val="28"/>
          <w:szCs w:val="28"/>
          <w:lang w:val="uk-UA"/>
        </w:rPr>
        <w:t xml:space="preserve"> </w:t>
      </w:r>
      <w:r w:rsidRPr="007940E4">
        <w:rPr>
          <w:rStyle w:val="10"/>
          <w:rFonts w:ascii="Times New Roman" w:hAnsi="Times New Roman"/>
          <w:b w:val="0"/>
          <w:bCs w:val="0"/>
          <w:sz w:val="28"/>
          <w:szCs w:val="28"/>
          <w:lang w:val="uk-UA"/>
        </w:rPr>
        <w:t>допомоги, ведеться</w:t>
      </w:r>
      <w:r w:rsidR="00090506" w:rsidRPr="007940E4">
        <w:rPr>
          <w:rStyle w:val="10"/>
          <w:rFonts w:ascii="Times New Roman" w:hAnsi="Times New Roman"/>
          <w:b w:val="0"/>
          <w:bCs w:val="0"/>
          <w:sz w:val="28"/>
          <w:szCs w:val="28"/>
          <w:lang w:val="uk-UA"/>
        </w:rPr>
        <w:t xml:space="preserve"> </w:t>
      </w:r>
      <w:r w:rsidRPr="007940E4">
        <w:rPr>
          <w:rStyle w:val="10"/>
          <w:rFonts w:ascii="Times New Roman" w:hAnsi="Times New Roman"/>
          <w:b w:val="0"/>
          <w:bCs w:val="0"/>
          <w:sz w:val="28"/>
          <w:szCs w:val="28"/>
          <w:lang w:val="uk-UA"/>
        </w:rPr>
        <w:t>необхідна</w:t>
      </w:r>
      <w:r w:rsidR="00090506" w:rsidRPr="007940E4">
        <w:rPr>
          <w:rStyle w:val="10"/>
          <w:rFonts w:ascii="Times New Roman" w:hAnsi="Times New Roman"/>
          <w:b w:val="0"/>
          <w:bCs w:val="0"/>
          <w:sz w:val="28"/>
          <w:szCs w:val="28"/>
          <w:lang w:val="uk-UA"/>
        </w:rPr>
        <w:t xml:space="preserve"> </w:t>
      </w:r>
      <w:r w:rsidRPr="007940E4">
        <w:rPr>
          <w:rStyle w:val="10"/>
          <w:rFonts w:ascii="Times New Roman" w:hAnsi="Times New Roman"/>
          <w:b w:val="0"/>
          <w:bCs w:val="0"/>
          <w:sz w:val="28"/>
          <w:szCs w:val="28"/>
          <w:lang w:val="uk-UA"/>
        </w:rPr>
        <w:t>медична</w:t>
      </w:r>
      <w:r w:rsidR="00090506" w:rsidRPr="007940E4">
        <w:rPr>
          <w:rStyle w:val="10"/>
          <w:rFonts w:ascii="Times New Roman" w:hAnsi="Times New Roman"/>
          <w:b w:val="0"/>
          <w:bCs w:val="0"/>
          <w:sz w:val="28"/>
          <w:szCs w:val="28"/>
          <w:lang w:val="uk-UA"/>
        </w:rPr>
        <w:t xml:space="preserve"> </w:t>
      </w:r>
      <w:r w:rsidRPr="007940E4">
        <w:rPr>
          <w:rStyle w:val="10"/>
          <w:rFonts w:ascii="Times New Roman" w:hAnsi="Times New Roman"/>
          <w:b w:val="0"/>
          <w:bCs w:val="0"/>
          <w:sz w:val="28"/>
          <w:szCs w:val="28"/>
          <w:lang w:val="uk-UA"/>
        </w:rPr>
        <w:t xml:space="preserve">документація. </w:t>
      </w:r>
    </w:p>
    <w:p w:rsidR="00F87251" w:rsidRPr="007940E4" w:rsidRDefault="00F87251" w:rsidP="00F87251">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 xml:space="preserve">Проблеми лікування та диспансерного нагляду учнів і вихованців вирішуються медичним персоналом. Постійний медичний супровід забезпечується лікарем-педіатром, медичною сестрою і дієтсестрою. </w:t>
      </w:r>
    </w:p>
    <w:p w:rsidR="00F87251" w:rsidRPr="007940E4" w:rsidRDefault="00F87251" w:rsidP="00F87251">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 xml:space="preserve">Медичний блок спеціальної школи складається з кабінету лікаря-педіатра, маніпуляційного кабінету, має ізолятор на 8 місць для дітей з інфекційними захворюваннями, кімнату сангігієни, туалет. Обладнання кабінетів відповідає нормативним вимогам. </w:t>
      </w:r>
    </w:p>
    <w:p w:rsidR="00F87251" w:rsidRPr="007940E4" w:rsidRDefault="00F87251" w:rsidP="00F87251">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Медичний персонал здійснює лікувально-профілактичні заходи, які включають проведення обов’язкових оглядів і диспансеризацію, контроль за станом здоров’я, фізичним розвитком дитини, організацією фізичного виховання і загартовування, дотримання санітарно-гігієнічних норм та правил, режиму дня та якість харчування.</w:t>
      </w:r>
    </w:p>
    <w:p w:rsidR="00F87251" w:rsidRPr="007940E4" w:rsidRDefault="00F87251" w:rsidP="00F87251">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 xml:space="preserve">Дотримання та організація санітарно-гігієнічних, протиепідемічних правил і норм у спеціальній школі постійно контролюється директором і спеціалістами Головного управління Держпродспоживслужби в Харківській області. </w:t>
      </w:r>
    </w:p>
    <w:p w:rsidR="00F87251" w:rsidRPr="007940E4" w:rsidRDefault="00F87251" w:rsidP="00F87251">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Здійснюється контроль за своєчасним поновленням медикаментів. Своєчасно та згідно з планом проводиться диспансеризація.</w:t>
      </w:r>
    </w:p>
    <w:p w:rsidR="00F87251" w:rsidRPr="007940E4" w:rsidRDefault="00F87251" w:rsidP="00090506">
      <w:pPr>
        <w:pStyle w:val="1"/>
        <w:spacing w:before="0" w:after="0" w:line="360" w:lineRule="auto"/>
        <w:ind w:firstLine="770"/>
        <w:jc w:val="both"/>
        <w:rPr>
          <w:rFonts w:ascii="Times New Roman" w:hAnsi="Times New Roman"/>
          <w:b w:val="0"/>
          <w:bCs w:val="0"/>
          <w:sz w:val="28"/>
          <w:szCs w:val="28"/>
          <w:lang w:val="uk-UA"/>
        </w:rPr>
      </w:pPr>
      <w:r w:rsidRPr="007940E4">
        <w:rPr>
          <w:rFonts w:ascii="Times New Roman" w:hAnsi="Times New Roman"/>
          <w:b w:val="0"/>
          <w:bCs w:val="0"/>
          <w:sz w:val="28"/>
          <w:szCs w:val="28"/>
          <w:lang w:val="uk-UA"/>
        </w:rPr>
        <w:t xml:space="preserve">Фахівці дитячих лікувальних установ міста Харкова разом із медичними працівниками </w:t>
      </w:r>
      <w:r w:rsidR="00090506" w:rsidRPr="007940E4">
        <w:rPr>
          <w:rFonts w:ascii="Times New Roman" w:hAnsi="Times New Roman"/>
          <w:b w:val="0"/>
          <w:bCs w:val="0"/>
          <w:sz w:val="28"/>
          <w:szCs w:val="28"/>
          <w:lang w:val="uk-UA"/>
        </w:rPr>
        <w:t>КЗ «</w:t>
      </w:r>
      <w:r w:rsidRPr="007940E4">
        <w:rPr>
          <w:rFonts w:ascii="Times New Roman" w:hAnsi="Times New Roman"/>
          <w:b w:val="0"/>
          <w:bCs w:val="0"/>
          <w:sz w:val="28"/>
          <w:szCs w:val="28"/>
          <w:lang w:val="uk-UA"/>
        </w:rPr>
        <w:t>ХСШ № 7</w:t>
      </w:r>
      <w:r w:rsidR="00090506" w:rsidRPr="007940E4">
        <w:rPr>
          <w:rFonts w:ascii="Times New Roman" w:hAnsi="Times New Roman"/>
          <w:b w:val="0"/>
          <w:bCs w:val="0"/>
          <w:sz w:val="28"/>
          <w:szCs w:val="28"/>
          <w:lang w:val="uk-UA"/>
        </w:rPr>
        <w:t>» ХОР</w:t>
      </w:r>
      <w:r w:rsidRPr="007940E4">
        <w:rPr>
          <w:rFonts w:ascii="Times New Roman" w:hAnsi="Times New Roman"/>
          <w:b w:val="0"/>
          <w:bCs w:val="0"/>
          <w:sz w:val="28"/>
          <w:szCs w:val="28"/>
          <w:lang w:val="uk-UA"/>
        </w:rPr>
        <w:t xml:space="preserve"> один раз на рік проводять поглиблені </w:t>
      </w:r>
      <w:r w:rsidRPr="007940E4">
        <w:rPr>
          <w:rFonts w:ascii="Times New Roman" w:hAnsi="Times New Roman"/>
          <w:b w:val="0"/>
          <w:bCs w:val="0"/>
          <w:sz w:val="28"/>
          <w:szCs w:val="28"/>
          <w:lang w:val="uk-UA"/>
        </w:rPr>
        <w:lastRenderedPageBreak/>
        <w:t>медичні огляди всіх вихованців і двічі на рік – дітей-сиріт та інвалідів дитинства, у разі потреби беруть їх на диспансерний облік, здійснюють постійний моніторинг і своєчасне лікування.</w:t>
      </w:r>
    </w:p>
    <w:p w:rsidR="00F87251" w:rsidRPr="007940E4" w:rsidRDefault="00F87251" w:rsidP="00F87251">
      <w:pPr>
        <w:pStyle w:val="a3"/>
        <w:shd w:val="clear" w:color="auto" w:fill="auto"/>
        <w:spacing w:before="0" w:line="360" w:lineRule="auto"/>
        <w:ind w:right="-102" w:firstLine="720"/>
        <w:rPr>
          <w:rFonts w:ascii="Times New Roman" w:hAnsi="Times New Roman" w:cs="Times New Roman"/>
          <w:sz w:val="28"/>
          <w:szCs w:val="28"/>
          <w:lang w:val="uk-UA"/>
        </w:rPr>
      </w:pPr>
      <w:r w:rsidRPr="007940E4">
        <w:rPr>
          <w:rFonts w:ascii="Times New Roman" w:hAnsi="Times New Roman" w:cs="Times New Roman"/>
          <w:sz w:val="28"/>
          <w:szCs w:val="28"/>
          <w:lang w:val="uk-UA" w:eastAsia="uk-UA"/>
        </w:rPr>
        <w:t>Велика увага приділяється санітарно - просвітницькій роботі. Раз на місяць проводяться лекції для всіх дітей на теми: «Особиста гігієна школяра», «Шкідливі звички та боротьба з ними», «Профілактика педикульозу» та ін. Щокварталу по класах і з батьками проводяться бесіди щодо профілактики сезонних захворювань. Постійно проводиться організаційна та роз'яснювальна робота з педагогами та батьками щодо необхідності запровадження всіх реабілітаційно-лікувальних заходів у школі та вдома.</w:t>
      </w:r>
    </w:p>
    <w:p w:rsidR="00CF2FB8" w:rsidRPr="007940E4" w:rsidRDefault="00CF2FB8" w:rsidP="00360B57">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На постійному контролі знаходяться питання ведення бухгалтерського обліку, відображення в документах достовірної інформації про господарські операції та результати діяльності, необхідної для оперативного управління бюджетними призначеннями, фінансовими і матеріальними ресурсами.</w:t>
      </w:r>
    </w:p>
    <w:p w:rsidR="00CF2FB8" w:rsidRPr="007940E4" w:rsidRDefault="00CF2FB8" w:rsidP="00360B57">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Забезпечується дотримання бюджетного законодавства при взятті бюджетних зобов’язань, своєчасна їх реєстрація відповідно до зобов’язань здійснення платежів.</w:t>
      </w:r>
    </w:p>
    <w:p w:rsidR="00CF2FB8" w:rsidRPr="007940E4" w:rsidRDefault="00CF2FB8" w:rsidP="00360B57">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 xml:space="preserve">Фінансові й матеріальні ресурси використовуються відповідно до затверджених нормативів і кошторису. </w:t>
      </w:r>
    </w:p>
    <w:p w:rsidR="00CF2FB8" w:rsidRPr="007940E4" w:rsidRDefault="00CF2FB8" w:rsidP="00360B57">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Кредиторська та дебіторська заборгованість по енергоносіях відсутня.</w:t>
      </w:r>
    </w:p>
    <w:p w:rsidR="00CF2FB8" w:rsidRPr="007940E4" w:rsidRDefault="00CF2FB8" w:rsidP="00360B57">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Здійснюється постійний контроль за наявністю і рухом майна, своєчасним проведенням інвентаризації матеріальних цінностей у матеріально відповідальних осіб.</w:t>
      </w:r>
    </w:p>
    <w:p w:rsidR="00CF2FB8" w:rsidRPr="007940E4" w:rsidRDefault="00CF2FB8" w:rsidP="00360B57">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 xml:space="preserve">Фінансово-звітна інформація надається своєчасно. </w:t>
      </w:r>
    </w:p>
    <w:p w:rsidR="00CF2FB8" w:rsidRPr="007940E4" w:rsidRDefault="00CF2FB8" w:rsidP="00196697">
      <w:pPr>
        <w:pStyle w:val="a3"/>
        <w:spacing w:before="0" w:line="360" w:lineRule="auto"/>
        <w:ind w:firstLine="720"/>
        <w:rPr>
          <w:rFonts w:ascii="Times New Roman" w:hAnsi="Times New Roman" w:cs="Times New Roman"/>
          <w:sz w:val="28"/>
          <w:szCs w:val="28"/>
          <w:lang w:val="uk-UA"/>
        </w:rPr>
      </w:pPr>
      <w:r w:rsidRPr="007940E4">
        <w:rPr>
          <w:rFonts w:ascii="Times New Roman" w:hAnsi="Times New Roman" w:cs="Times New Roman"/>
          <w:sz w:val="28"/>
          <w:szCs w:val="28"/>
          <w:lang w:val="uk-UA"/>
        </w:rPr>
        <w:t>Постійно  зміцнюється</w:t>
      </w:r>
      <w:r w:rsidR="00266D48">
        <w:rPr>
          <w:rFonts w:ascii="Times New Roman" w:hAnsi="Times New Roman" w:cs="Times New Roman"/>
          <w:sz w:val="28"/>
          <w:szCs w:val="28"/>
          <w:lang w:val="uk-UA"/>
        </w:rPr>
        <w:t xml:space="preserve"> </w:t>
      </w:r>
      <w:r w:rsidRPr="007940E4">
        <w:rPr>
          <w:rFonts w:ascii="Times New Roman" w:hAnsi="Times New Roman" w:cs="Times New Roman"/>
          <w:sz w:val="28"/>
          <w:szCs w:val="28"/>
          <w:lang w:val="uk-UA"/>
        </w:rPr>
        <w:t>й поповнюється матеріально-технічна база закладу.</w:t>
      </w:r>
    </w:p>
    <w:p w:rsidR="00CF2FB8" w:rsidRPr="007940E4" w:rsidRDefault="00CF2FB8" w:rsidP="00360B57">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 xml:space="preserve">Належним чином функціонують усі системи життєзабезпечення, у разі необхідності ремонтуються за рахунок бюджетних коштів. </w:t>
      </w:r>
    </w:p>
    <w:p w:rsidR="005019E4" w:rsidRPr="00101393" w:rsidRDefault="005019E4" w:rsidP="005019E4">
      <w:pPr>
        <w:spacing w:after="0" w:line="360" w:lineRule="auto"/>
        <w:ind w:firstLine="720"/>
        <w:jc w:val="both"/>
        <w:rPr>
          <w:rFonts w:ascii="Times New Roman" w:hAnsi="Times New Roman" w:cs="Times New Roman"/>
          <w:sz w:val="28"/>
          <w:szCs w:val="28"/>
          <w:lang w:val="uk-UA"/>
        </w:rPr>
      </w:pPr>
      <w:r w:rsidRPr="00101393">
        <w:rPr>
          <w:rFonts w:ascii="Times New Roman" w:hAnsi="Times New Roman" w:cs="Times New Roman"/>
          <w:sz w:val="28"/>
          <w:szCs w:val="28"/>
          <w:lang w:val="uk-UA"/>
        </w:rPr>
        <w:t>У минулому році значно покращилась матеріально-технічна база школи:</w:t>
      </w:r>
    </w:p>
    <w:p w:rsidR="005019E4" w:rsidRPr="00101393" w:rsidRDefault="005019E4" w:rsidP="005019E4">
      <w:pPr>
        <w:spacing w:after="0" w:line="360" w:lineRule="auto"/>
        <w:jc w:val="both"/>
        <w:rPr>
          <w:rFonts w:ascii="Times New Roman" w:hAnsi="Times New Roman" w:cs="Times New Roman"/>
          <w:sz w:val="28"/>
          <w:szCs w:val="28"/>
          <w:lang w:val="uk-UA"/>
        </w:rPr>
      </w:pPr>
      <w:r w:rsidRPr="00101393">
        <w:rPr>
          <w:rFonts w:ascii="Times New Roman" w:hAnsi="Times New Roman" w:cs="Times New Roman"/>
          <w:sz w:val="28"/>
          <w:szCs w:val="28"/>
          <w:lang w:val="uk-UA"/>
        </w:rPr>
        <w:t xml:space="preserve">- ремонт </w:t>
      </w:r>
      <w:r>
        <w:rPr>
          <w:rFonts w:ascii="Times New Roman" w:hAnsi="Times New Roman" w:cs="Times New Roman"/>
          <w:sz w:val="28"/>
          <w:szCs w:val="28"/>
          <w:lang w:val="uk-UA"/>
        </w:rPr>
        <w:t>покрівлі даху</w:t>
      </w:r>
      <w:r w:rsidRPr="00101393">
        <w:rPr>
          <w:rFonts w:ascii="Times New Roman" w:hAnsi="Times New Roman" w:cs="Times New Roman"/>
          <w:sz w:val="28"/>
          <w:szCs w:val="28"/>
          <w:lang w:val="uk-UA"/>
        </w:rPr>
        <w:t>;</w:t>
      </w:r>
    </w:p>
    <w:p w:rsidR="005019E4" w:rsidRPr="00101393" w:rsidRDefault="005019E4" w:rsidP="005019E4">
      <w:pPr>
        <w:spacing w:after="0" w:line="360" w:lineRule="auto"/>
        <w:jc w:val="both"/>
        <w:rPr>
          <w:rFonts w:ascii="Times New Roman" w:hAnsi="Times New Roman" w:cs="Times New Roman"/>
          <w:sz w:val="28"/>
          <w:szCs w:val="28"/>
          <w:lang w:val="uk-UA"/>
        </w:rPr>
      </w:pPr>
      <w:r w:rsidRPr="00101393">
        <w:rPr>
          <w:rFonts w:ascii="Times New Roman" w:hAnsi="Times New Roman" w:cs="Times New Roman"/>
          <w:sz w:val="28"/>
          <w:szCs w:val="28"/>
          <w:lang w:val="uk-UA"/>
        </w:rPr>
        <w:lastRenderedPageBreak/>
        <w:t>- формений одяг для робітників їдальні;</w:t>
      </w:r>
    </w:p>
    <w:p w:rsidR="005019E4" w:rsidRPr="00101393" w:rsidRDefault="005019E4" w:rsidP="005019E4">
      <w:pPr>
        <w:spacing w:after="0" w:line="360" w:lineRule="auto"/>
        <w:jc w:val="both"/>
        <w:rPr>
          <w:rFonts w:ascii="Times New Roman" w:hAnsi="Times New Roman" w:cs="Times New Roman"/>
          <w:sz w:val="28"/>
          <w:szCs w:val="28"/>
          <w:lang w:val="uk-UA"/>
        </w:rPr>
      </w:pPr>
      <w:r w:rsidRPr="00101393">
        <w:rPr>
          <w:rFonts w:ascii="Times New Roman" w:hAnsi="Times New Roman" w:cs="Times New Roman"/>
          <w:sz w:val="28"/>
          <w:szCs w:val="28"/>
          <w:lang w:val="uk-UA"/>
        </w:rPr>
        <w:t>- комп’ютерне обладнання;</w:t>
      </w:r>
    </w:p>
    <w:p w:rsidR="005019E4" w:rsidRDefault="005019E4" w:rsidP="005019E4">
      <w:pPr>
        <w:spacing w:after="0" w:line="360" w:lineRule="auto"/>
        <w:jc w:val="both"/>
        <w:rPr>
          <w:rFonts w:ascii="Times New Roman" w:hAnsi="Times New Roman" w:cs="Times New Roman"/>
          <w:sz w:val="28"/>
          <w:szCs w:val="28"/>
          <w:lang w:val="uk-UA"/>
        </w:rPr>
      </w:pPr>
      <w:r w:rsidRPr="00101393">
        <w:rPr>
          <w:rFonts w:ascii="Times New Roman" w:hAnsi="Times New Roman" w:cs="Times New Roman"/>
          <w:sz w:val="28"/>
          <w:szCs w:val="28"/>
          <w:lang w:val="uk-UA"/>
        </w:rPr>
        <w:t>- господарські, канцелярські, будівельні товари та інше.</w:t>
      </w:r>
    </w:p>
    <w:p w:rsidR="005019E4" w:rsidRDefault="005019E4" w:rsidP="005019E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м’який інвентар для спалень;</w:t>
      </w:r>
    </w:p>
    <w:p w:rsidR="005019E4" w:rsidRPr="00101393" w:rsidRDefault="005019E4" w:rsidP="005019E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меблі для їдальні та учбових класів.</w:t>
      </w:r>
    </w:p>
    <w:p w:rsidR="005019E4" w:rsidRPr="00101393" w:rsidRDefault="005019E4" w:rsidP="005019E4">
      <w:pPr>
        <w:pStyle w:val="a3"/>
        <w:spacing w:before="0" w:line="360" w:lineRule="auto"/>
        <w:ind w:firstLine="720"/>
        <w:rPr>
          <w:rFonts w:ascii="Times New Roman" w:hAnsi="Times New Roman" w:cs="Times New Roman"/>
          <w:sz w:val="28"/>
          <w:szCs w:val="28"/>
          <w:lang w:val="uk-UA"/>
        </w:rPr>
      </w:pPr>
      <w:r>
        <w:rPr>
          <w:rFonts w:ascii="Times New Roman" w:hAnsi="Times New Roman" w:cs="Times New Roman"/>
          <w:sz w:val="28"/>
          <w:szCs w:val="28"/>
          <w:lang w:val="uk-UA"/>
        </w:rPr>
        <w:t xml:space="preserve">Узимку 2020 року проведено капітальний ремонт </w:t>
      </w:r>
      <w:r w:rsidRPr="00825F3A">
        <w:rPr>
          <w:rFonts w:ascii="Times New Roman" w:hAnsi="Times New Roman" w:cs="Times New Roman"/>
          <w:sz w:val="28"/>
          <w:szCs w:val="28"/>
          <w:lang w:val="uk-UA"/>
        </w:rPr>
        <w:t>часткової покрівлі даху крила спального корпусу, ганку та вимощення будівлі.</w:t>
      </w:r>
      <w:r w:rsidR="00266D48">
        <w:rPr>
          <w:rFonts w:ascii="Times New Roman" w:hAnsi="Times New Roman" w:cs="Times New Roman"/>
          <w:sz w:val="28"/>
          <w:szCs w:val="28"/>
          <w:lang w:val="uk-UA"/>
        </w:rPr>
        <w:t xml:space="preserve"> </w:t>
      </w:r>
      <w:r w:rsidRPr="00101393">
        <w:rPr>
          <w:rFonts w:ascii="Times New Roman" w:hAnsi="Times New Roman" w:cs="Times New Roman"/>
          <w:sz w:val="28"/>
          <w:szCs w:val="28"/>
          <w:lang w:val="uk-UA"/>
        </w:rPr>
        <w:t>Улітку 202</w:t>
      </w:r>
      <w:r>
        <w:rPr>
          <w:rFonts w:ascii="Times New Roman" w:hAnsi="Times New Roman" w:cs="Times New Roman"/>
          <w:sz w:val="28"/>
          <w:szCs w:val="28"/>
          <w:lang w:val="uk-UA"/>
        </w:rPr>
        <w:t>1</w:t>
      </w:r>
      <w:r w:rsidRPr="00101393">
        <w:rPr>
          <w:rFonts w:ascii="Times New Roman" w:hAnsi="Times New Roman" w:cs="Times New Roman"/>
          <w:sz w:val="28"/>
          <w:szCs w:val="28"/>
          <w:lang w:val="uk-UA"/>
        </w:rPr>
        <w:t xml:space="preserve"> року </w:t>
      </w:r>
      <w:r w:rsidR="00266D48">
        <w:rPr>
          <w:rFonts w:ascii="Times New Roman" w:hAnsi="Times New Roman" w:cs="Times New Roman"/>
          <w:sz w:val="28"/>
          <w:szCs w:val="28"/>
          <w:lang w:val="uk-UA"/>
        </w:rPr>
        <w:t xml:space="preserve">буде </w:t>
      </w:r>
      <w:r w:rsidRPr="00101393">
        <w:rPr>
          <w:rFonts w:ascii="Times New Roman" w:hAnsi="Times New Roman" w:cs="Times New Roman"/>
          <w:sz w:val="28"/>
          <w:szCs w:val="28"/>
          <w:lang w:val="uk-UA"/>
        </w:rPr>
        <w:t xml:space="preserve">проведено поточний ремонт </w:t>
      </w:r>
      <w:r>
        <w:rPr>
          <w:rFonts w:ascii="Times New Roman" w:hAnsi="Times New Roman" w:cs="Times New Roman"/>
          <w:sz w:val="28"/>
          <w:szCs w:val="28"/>
          <w:lang w:val="uk-UA"/>
        </w:rPr>
        <w:t>коридору 2-го поверху учбового корпусу та переходу між корпусами, капітальний ремонт частини приміщень спального корпусу</w:t>
      </w:r>
      <w:r w:rsidRPr="00101393">
        <w:rPr>
          <w:rFonts w:ascii="Times New Roman" w:hAnsi="Times New Roman" w:cs="Times New Roman"/>
          <w:sz w:val="28"/>
          <w:szCs w:val="28"/>
          <w:lang w:val="uk-UA"/>
        </w:rPr>
        <w:t xml:space="preserve">. </w:t>
      </w:r>
    </w:p>
    <w:p w:rsidR="005019E4" w:rsidRPr="00101393" w:rsidRDefault="005019E4" w:rsidP="005019E4">
      <w:pPr>
        <w:pStyle w:val="a3"/>
        <w:spacing w:before="0" w:line="360" w:lineRule="auto"/>
        <w:ind w:firstLine="720"/>
        <w:rPr>
          <w:rFonts w:ascii="Times New Roman" w:hAnsi="Times New Roman" w:cs="Times New Roman"/>
          <w:sz w:val="28"/>
          <w:szCs w:val="28"/>
          <w:lang w:val="uk-UA"/>
        </w:rPr>
      </w:pPr>
      <w:r w:rsidRPr="00101393">
        <w:rPr>
          <w:rFonts w:ascii="Times New Roman" w:hAnsi="Times New Roman" w:cs="Times New Roman"/>
          <w:sz w:val="28"/>
          <w:szCs w:val="28"/>
          <w:lang w:val="uk-UA"/>
        </w:rPr>
        <w:t>Проведено обробку вогнетривким розчином дерев’яних конструкцій будівель.</w:t>
      </w:r>
    </w:p>
    <w:p w:rsidR="005019E4" w:rsidRPr="00101393" w:rsidRDefault="005019E4" w:rsidP="005019E4">
      <w:pPr>
        <w:spacing w:after="0" w:line="360" w:lineRule="auto"/>
        <w:ind w:firstLine="720"/>
        <w:jc w:val="both"/>
        <w:rPr>
          <w:rFonts w:ascii="Times New Roman" w:hAnsi="Times New Roman" w:cs="Times New Roman"/>
          <w:sz w:val="28"/>
          <w:szCs w:val="28"/>
          <w:lang w:val="uk-UA"/>
        </w:rPr>
      </w:pPr>
      <w:r w:rsidRPr="00101393">
        <w:rPr>
          <w:rFonts w:ascii="Times New Roman" w:hAnsi="Times New Roman" w:cs="Times New Roman"/>
          <w:sz w:val="28"/>
          <w:szCs w:val="28"/>
          <w:lang w:val="uk-UA"/>
        </w:rPr>
        <w:t xml:space="preserve">Фінансування потреб проводиться  бухгалтерією закладу оперативно і своєчасно, здійснюються виплати за комунальні платежі (тепло та водопостачання,  енергоносії). Завдяки злагодженості дій відповідальних працівників за економію, школа не виходить за ліміти комунальних послуг. </w:t>
      </w:r>
    </w:p>
    <w:p w:rsidR="005019E4" w:rsidRPr="00101393" w:rsidRDefault="005019E4" w:rsidP="005019E4">
      <w:pPr>
        <w:pStyle w:val="af6"/>
        <w:spacing w:after="0" w:line="360" w:lineRule="auto"/>
        <w:ind w:left="0" w:firstLine="720"/>
        <w:jc w:val="both"/>
        <w:rPr>
          <w:rFonts w:ascii="Times New Roman" w:hAnsi="Times New Roman" w:cs="Times New Roman"/>
          <w:sz w:val="28"/>
          <w:szCs w:val="28"/>
          <w:lang w:val="uk-UA"/>
        </w:rPr>
      </w:pPr>
      <w:r w:rsidRPr="00101393">
        <w:rPr>
          <w:rFonts w:ascii="Times New Roman" w:hAnsi="Times New Roman" w:cs="Times New Roman"/>
          <w:sz w:val="28"/>
          <w:szCs w:val="28"/>
          <w:lang w:val="uk-UA"/>
        </w:rPr>
        <w:t>Усього витрачено коштів:</w:t>
      </w:r>
    </w:p>
    <w:p w:rsidR="005019E4" w:rsidRPr="00101393" w:rsidRDefault="005019E4" w:rsidP="005019E4">
      <w:pPr>
        <w:pStyle w:val="af6"/>
        <w:numPr>
          <w:ilvl w:val="0"/>
          <w:numId w:val="29"/>
        </w:numPr>
        <w:tabs>
          <w:tab w:val="left" w:pos="220"/>
          <w:tab w:val="left" w:pos="440"/>
        </w:tabs>
        <w:spacing w:after="0" w:line="360" w:lineRule="auto"/>
        <w:ind w:left="0" w:firstLine="0"/>
        <w:jc w:val="both"/>
        <w:rPr>
          <w:rFonts w:ascii="Times New Roman" w:hAnsi="Times New Roman" w:cs="Times New Roman"/>
          <w:sz w:val="28"/>
          <w:szCs w:val="28"/>
          <w:lang w:val="uk-UA"/>
        </w:rPr>
      </w:pPr>
      <w:r w:rsidRPr="00101393">
        <w:rPr>
          <w:rFonts w:ascii="Times New Roman" w:hAnsi="Times New Roman" w:cs="Times New Roman"/>
          <w:sz w:val="28"/>
          <w:szCs w:val="28"/>
          <w:lang w:val="uk-UA"/>
        </w:rPr>
        <w:t xml:space="preserve">загального фонду </w:t>
      </w:r>
      <w:r>
        <w:rPr>
          <w:rFonts w:ascii="Times New Roman" w:hAnsi="Times New Roman" w:cs="Times New Roman"/>
          <w:sz w:val="28"/>
          <w:szCs w:val="28"/>
          <w:lang w:val="uk-UA"/>
        </w:rPr>
        <w:t>20</w:t>
      </w:r>
      <w:r w:rsidRPr="00101393">
        <w:rPr>
          <w:rFonts w:ascii="Times New Roman" w:hAnsi="Times New Roman" w:cs="Times New Roman"/>
          <w:sz w:val="28"/>
          <w:szCs w:val="28"/>
          <w:lang w:val="uk-UA"/>
        </w:rPr>
        <w:t xml:space="preserve"> млн. </w:t>
      </w:r>
      <w:r>
        <w:rPr>
          <w:rFonts w:ascii="Times New Roman" w:hAnsi="Times New Roman" w:cs="Times New Roman"/>
          <w:sz w:val="28"/>
          <w:szCs w:val="28"/>
          <w:lang w:val="uk-UA"/>
        </w:rPr>
        <w:t>065</w:t>
      </w:r>
      <w:r w:rsidRPr="00101393">
        <w:rPr>
          <w:rFonts w:ascii="Times New Roman" w:hAnsi="Times New Roman" w:cs="Times New Roman"/>
          <w:sz w:val="28"/>
          <w:szCs w:val="28"/>
          <w:lang w:val="uk-UA"/>
        </w:rPr>
        <w:t xml:space="preserve"> тис. </w:t>
      </w:r>
      <w:r>
        <w:rPr>
          <w:rFonts w:ascii="Times New Roman" w:hAnsi="Times New Roman" w:cs="Times New Roman"/>
          <w:sz w:val="28"/>
          <w:szCs w:val="28"/>
          <w:lang w:val="uk-UA"/>
        </w:rPr>
        <w:t>793</w:t>
      </w:r>
      <w:r w:rsidRPr="00101393">
        <w:rPr>
          <w:rFonts w:ascii="Times New Roman" w:hAnsi="Times New Roman" w:cs="Times New Roman"/>
          <w:sz w:val="28"/>
          <w:szCs w:val="28"/>
          <w:lang w:val="uk-UA"/>
        </w:rPr>
        <w:t xml:space="preserve"> грн. </w:t>
      </w:r>
      <w:r>
        <w:rPr>
          <w:rFonts w:ascii="Times New Roman" w:hAnsi="Times New Roman" w:cs="Times New Roman"/>
          <w:sz w:val="28"/>
          <w:szCs w:val="28"/>
          <w:lang w:val="uk-UA"/>
        </w:rPr>
        <w:t>45</w:t>
      </w:r>
      <w:r w:rsidRPr="00101393">
        <w:rPr>
          <w:rFonts w:ascii="Times New Roman" w:hAnsi="Times New Roman" w:cs="Times New Roman"/>
          <w:sz w:val="28"/>
          <w:szCs w:val="28"/>
          <w:lang w:val="uk-UA"/>
        </w:rPr>
        <w:t xml:space="preserve"> коп.;</w:t>
      </w:r>
    </w:p>
    <w:p w:rsidR="005019E4" w:rsidRPr="00101393" w:rsidRDefault="005019E4" w:rsidP="005019E4">
      <w:pPr>
        <w:pStyle w:val="af6"/>
        <w:widowControl w:val="0"/>
        <w:numPr>
          <w:ilvl w:val="0"/>
          <w:numId w:val="29"/>
        </w:numPr>
        <w:tabs>
          <w:tab w:val="left" w:pos="33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101393">
        <w:rPr>
          <w:rFonts w:ascii="Times New Roman" w:hAnsi="Times New Roman" w:cs="Times New Roman"/>
          <w:sz w:val="28"/>
          <w:szCs w:val="28"/>
          <w:lang w:val="uk-UA"/>
        </w:rPr>
        <w:t xml:space="preserve">спеціального фонду </w:t>
      </w:r>
      <w:r>
        <w:rPr>
          <w:rFonts w:ascii="Times New Roman" w:hAnsi="Times New Roman" w:cs="Times New Roman"/>
          <w:sz w:val="28"/>
          <w:szCs w:val="28"/>
          <w:lang w:val="uk-UA"/>
        </w:rPr>
        <w:t>3</w:t>
      </w:r>
      <w:r w:rsidRPr="00101393">
        <w:rPr>
          <w:rFonts w:ascii="Times New Roman" w:hAnsi="Times New Roman" w:cs="Times New Roman"/>
          <w:sz w:val="28"/>
          <w:szCs w:val="28"/>
          <w:lang w:val="uk-UA"/>
        </w:rPr>
        <w:t xml:space="preserve"> млн. </w:t>
      </w:r>
      <w:r>
        <w:rPr>
          <w:rFonts w:ascii="Times New Roman" w:hAnsi="Times New Roman" w:cs="Times New Roman"/>
          <w:sz w:val="28"/>
          <w:szCs w:val="28"/>
          <w:lang w:val="uk-UA"/>
        </w:rPr>
        <w:t>269</w:t>
      </w:r>
      <w:r w:rsidRPr="00101393">
        <w:rPr>
          <w:rFonts w:ascii="Times New Roman" w:hAnsi="Times New Roman" w:cs="Times New Roman"/>
          <w:sz w:val="28"/>
          <w:szCs w:val="28"/>
          <w:lang w:val="uk-UA"/>
        </w:rPr>
        <w:t xml:space="preserve"> тис.</w:t>
      </w:r>
      <w:r>
        <w:rPr>
          <w:rFonts w:ascii="Times New Roman" w:hAnsi="Times New Roman" w:cs="Times New Roman"/>
          <w:sz w:val="28"/>
          <w:szCs w:val="28"/>
          <w:lang w:val="uk-UA"/>
        </w:rPr>
        <w:t>238</w:t>
      </w:r>
      <w:r w:rsidRPr="00101393">
        <w:rPr>
          <w:rFonts w:ascii="Times New Roman" w:hAnsi="Times New Roman" w:cs="Times New Roman"/>
          <w:sz w:val="28"/>
          <w:szCs w:val="28"/>
          <w:lang w:val="uk-UA"/>
        </w:rPr>
        <w:t xml:space="preserve"> грн.</w:t>
      </w:r>
      <w:r>
        <w:rPr>
          <w:rFonts w:ascii="Times New Roman" w:hAnsi="Times New Roman" w:cs="Times New Roman"/>
          <w:sz w:val="28"/>
          <w:szCs w:val="28"/>
          <w:lang w:val="uk-UA"/>
        </w:rPr>
        <w:t xml:space="preserve"> 30 коп.</w:t>
      </w:r>
    </w:p>
    <w:p w:rsidR="005019E4" w:rsidRPr="00101393" w:rsidRDefault="005019E4" w:rsidP="005019E4">
      <w:pPr>
        <w:spacing w:after="0" w:line="360" w:lineRule="auto"/>
        <w:ind w:firstLine="720"/>
        <w:jc w:val="both"/>
        <w:rPr>
          <w:rFonts w:ascii="Times New Roman" w:hAnsi="Times New Roman" w:cs="Times New Roman"/>
          <w:sz w:val="28"/>
          <w:szCs w:val="28"/>
          <w:lang w:val="uk-UA"/>
        </w:rPr>
      </w:pPr>
      <w:r w:rsidRPr="00101393">
        <w:rPr>
          <w:rFonts w:ascii="Times New Roman" w:hAnsi="Times New Roman" w:cs="Times New Roman"/>
          <w:sz w:val="28"/>
          <w:szCs w:val="28"/>
          <w:lang w:val="uk-UA"/>
        </w:rPr>
        <w:t>Виконані основні види робіт:</w:t>
      </w:r>
    </w:p>
    <w:p w:rsidR="005019E4" w:rsidRPr="00101393" w:rsidRDefault="005019E4" w:rsidP="005019E4">
      <w:pPr>
        <w:spacing w:after="0" w:line="360" w:lineRule="auto"/>
        <w:jc w:val="both"/>
        <w:rPr>
          <w:rFonts w:ascii="Times New Roman" w:hAnsi="Times New Roman" w:cs="Times New Roman"/>
          <w:sz w:val="28"/>
          <w:szCs w:val="28"/>
          <w:u w:val="single"/>
          <w:lang w:val="uk-UA"/>
        </w:rPr>
      </w:pPr>
      <w:r w:rsidRPr="00101393">
        <w:rPr>
          <w:rFonts w:ascii="Times New Roman" w:hAnsi="Times New Roman" w:cs="Times New Roman"/>
          <w:sz w:val="28"/>
          <w:szCs w:val="28"/>
          <w:u w:val="single"/>
          <w:lang w:val="uk-UA"/>
        </w:rPr>
        <w:t xml:space="preserve">Поточний ремонт – </w:t>
      </w:r>
      <w:r>
        <w:rPr>
          <w:rFonts w:ascii="Times New Roman" w:hAnsi="Times New Roman" w:cs="Times New Roman"/>
          <w:sz w:val="28"/>
          <w:szCs w:val="28"/>
          <w:u w:val="single"/>
          <w:lang w:val="uk-UA"/>
        </w:rPr>
        <w:t>360</w:t>
      </w:r>
      <w:r w:rsidRPr="00101393">
        <w:rPr>
          <w:rFonts w:ascii="Times New Roman" w:hAnsi="Times New Roman" w:cs="Times New Roman"/>
          <w:sz w:val="28"/>
          <w:szCs w:val="28"/>
          <w:u w:val="single"/>
          <w:lang w:val="uk-UA"/>
        </w:rPr>
        <w:t xml:space="preserve"> тис. </w:t>
      </w:r>
      <w:r>
        <w:rPr>
          <w:rFonts w:ascii="Times New Roman" w:hAnsi="Times New Roman" w:cs="Times New Roman"/>
          <w:sz w:val="28"/>
          <w:szCs w:val="28"/>
          <w:u w:val="single"/>
          <w:lang w:val="uk-UA"/>
        </w:rPr>
        <w:t>900</w:t>
      </w:r>
      <w:r w:rsidRPr="00101393">
        <w:rPr>
          <w:rFonts w:ascii="Times New Roman" w:hAnsi="Times New Roman" w:cs="Times New Roman"/>
          <w:sz w:val="28"/>
          <w:szCs w:val="28"/>
          <w:u w:val="single"/>
          <w:lang w:val="uk-UA"/>
        </w:rPr>
        <w:t xml:space="preserve"> грн.</w:t>
      </w:r>
    </w:p>
    <w:p w:rsidR="005019E4" w:rsidRPr="00101393" w:rsidRDefault="005019E4" w:rsidP="005019E4">
      <w:pPr>
        <w:spacing w:after="0" w:line="360" w:lineRule="auto"/>
        <w:jc w:val="both"/>
        <w:rPr>
          <w:rFonts w:ascii="Times New Roman" w:hAnsi="Times New Roman" w:cs="Times New Roman"/>
          <w:sz w:val="28"/>
          <w:szCs w:val="28"/>
          <w:u w:val="single"/>
          <w:lang w:val="uk-UA"/>
        </w:rPr>
      </w:pPr>
      <w:r w:rsidRPr="00101393">
        <w:rPr>
          <w:rFonts w:ascii="Times New Roman" w:hAnsi="Times New Roman" w:cs="Times New Roman"/>
          <w:sz w:val="28"/>
          <w:szCs w:val="28"/>
          <w:u w:val="single"/>
          <w:lang w:val="uk-UA"/>
        </w:rPr>
        <w:t xml:space="preserve">Капітальний ремонт –  </w:t>
      </w:r>
      <w:r>
        <w:rPr>
          <w:rFonts w:ascii="Times New Roman" w:hAnsi="Times New Roman" w:cs="Times New Roman"/>
          <w:sz w:val="28"/>
          <w:szCs w:val="28"/>
          <w:u w:val="single"/>
          <w:lang w:val="uk-UA"/>
        </w:rPr>
        <w:t xml:space="preserve">3 </w:t>
      </w:r>
      <w:r w:rsidRPr="00101393">
        <w:rPr>
          <w:rFonts w:ascii="Times New Roman" w:hAnsi="Times New Roman" w:cs="Times New Roman"/>
          <w:sz w:val="28"/>
          <w:szCs w:val="28"/>
          <w:u w:val="single"/>
          <w:lang w:val="uk-UA"/>
        </w:rPr>
        <w:t xml:space="preserve">млн. </w:t>
      </w:r>
      <w:r>
        <w:rPr>
          <w:rFonts w:ascii="Times New Roman" w:hAnsi="Times New Roman" w:cs="Times New Roman"/>
          <w:sz w:val="28"/>
          <w:szCs w:val="28"/>
          <w:u w:val="single"/>
          <w:lang w:val="uk-UA"/>
        </w:rPr>
        <w:t>144</w:t>
      </w:r>
      <w:r w:rsidRPr="00101393">
        <w:rPr>
          <w:rFonts w:ascii="Times New Roman" w:hAnsi="Times New Roman" w:cs="Times New Roman"/>
          <w:sz w:val="28"/>
          <w:szCs w:val="28"/>
          <w:u w:val="single"/>
          <w:lang w:val="uk-UA"/>
        </w:rPr>
        <w:t xml:space="preserve"> тис.</w:t>
      </w:r>
      <w:r>
        <w:rPr>
          <w:rFonts w:ascii="Times New Roman" w:hAnsi="Times New Roman" w:cs="Times New Roman"/>
          <w:sz w:val="28"/>
          <w:szCs w:val="28"/>
          <w:u w:val="single"/>
          <w:lang w:val="uk-UA"/>
        </w:rPr>
        <w:t xml:space="preserve">238 </w:t>
      </w:r>
      <w:r w:rsidRPr="00101393">
        <w:rPr>
          <w:rFonts w:ascii="Times New Roman" w:hAnsi="Times New Roman" w:cs="Times New Roman"/>
          <w:sz w:val="28"/>
          <w:szCs w:val="28"/>
          <w:u w:val="single"/>
          <w:lang w:val="uk-UA"/>
        </w:rPr>
        <w:t>грн.</w:t>
      </w:r>
      <w:r>
        <w:rPr>
          <w:rFonts w:ascii="Times New Roman" w:hAnsi="Times New Roman" w:cs="Times New Roman"/>
          <w:sz w:val="28"/>
          <w:szCs w:val="28"/>
          <w:u w:val="single"/>
          <w:lang w:val="uk-UA"/>
        </w:rPr>
        <w:t xml:space="preserve"> 30 коп.</w:t>
      </w:r>
    </w:p>
    <w:p w:rsidR="005019E4" w:rsidRPr="00101393" w:rsidRDefault="005019E4" w:rsidP="005019E4">
      <w:pPr>
        <w:spacing w:after="0" w:line="360" w:lineRule="auto"/>
        <w:ind w:firstLine="720"/>
        <w:jc w:val="both"/>
        <w:rPr>
          <w:rFonts w:ascii="Times New Roman" w:hAnsi="Times New Roman" w:cs="Times New Roman"/>
          <w:sz w:val="28"/>
          <w:szCs w:val="28"/>
          <w:lang w:val="uk-UA"/>
        </w:rPr>
      </w:pPr>
      <w:r w:rsidRPr="00101393">
        <w:rPr>
          <w:rFonts w:ascii="Times New Roman" w:hAnsi="Times New Roman" w:cs="Times New Roman"/>
          <w:sz w:val="28"/>
          <w:szCs w:val="28"/>
          <w:lang w:val="uk-UA"/>
        </w:rPr>
        <w:t xml:space="preserve">Обслуговування обладнання харчоблоку, пральні, пожежної та охоронної сигналізації, програмне забезпечення і обслуговування комп’ютерної техніки,  метрологія вимірювальних приладів, розробка енергопаспорту, вогнезахисна обробка дерев’яних конструкцій, горищних приміщень, промивка системи опалення, перевірка контрольно-вимірювальних приладів. </w:t>
      </w:r>
    </w:p>
    <w:p w:rsidR="005019E4" w:rsidRPr="00101393" w:rsidRDefault="005019E4" w:rsidP="005019E4">
      <w:pPr>
        <w:spacing w:after="0" w:line="360" w:lineRule="auto"/>
        <w:ind w:firstLine="720"/>
        <w:jc w:val="both"/>
        <w:rPr>
          <w:rFonts w:ascii="Times New Roman" w:hAnsi="Times New Roman" w:cs="Times New Roman"/>
          <w:sz w:val="28"/>
          <w:szCs w:val="28"/>
          <w:lang w:val="uk-UA"/>
        </w:rPr>
      </w:pPr>
      <w:r w:rsidRPr="00101393">
        <w:rPr>
          <w:rFonts w:ascii="Times New Roman" w:hAnsi="Times New Roman" w:cs="Times New Roman"/>
          <w:sz w:val="28"/>
          <w:szCs w:val="28"/>
          <w:lang w:val="uk-UA"/>
        </w:rPr>
        <w:t>Для зміцнення матеріально-технічної бази було придбано (із зазначенням вартості):</w:t>
      </w:r>
    </w:p>
    <w:p w:rsidR="005019E4" w:rsidRPr="00101393" w:rsidRDefault="005019E4" w:rsidP="005019E4">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101393">
        <w:rPr>
          <w:rFonts w:ascii="Times New Roman" w:hAnsi="Times New Roman" w:cs="Times New Roman"/>
          <w:sz w:val="28"/>
          <w:szCs w:val="28"/>
          <w:lang w:val="uk-UA"/>
        </w:rPr>
        <w:t xml:space="preserve">Будівельні матеріали – </w:t>
      </w:r>
      <w:r>
        <w:rPr>
          <w:rFonts w:ascii="Times New Roman" w:hAnsi="Times New Roman" w:cs="Times New Roman"/>
          <w:sz w:val="28"/>
          <w:szCs w:val="28"/>
          <w:lang w:val="uk-UA"/>
        </w:rPr>
        <w:t>70</w:t>
      </w:r>
      <w:r w:rsidRPr="00101393">
        <w:rPr>
          <w:rFonts w:ascii="Times New Roman" w:hAnsi="Times New Roman" w:cs="Times New Roman"/>
          <w:sz w:val="28"/>
          <w:szCs w:val="28"/>
          <w:lang w:val="uk-UA"/>
        </w:rPr>
        <w:t xml:space="preserve"> тис. </w:t>
      </w:r>
      <w:r>
        <w:rPr>
          <w:rFonts w:ascii="Times New Roman" w:hAnsi="Times New Roman" w:cs="Times New Roman"/>
          <w:sz w:val="28"/>
          <w:szCs w:val="28"/>
          <w:lang w:val="uk-UA"/>
        </w:rPr>
        <w:t>00</w:t>
      </w:r>
      <w:r w:rsidRPr="00101393">
        <w:rPr>
          <w:rFonts w:ascii="Times New Roman" w:hAnsi="Times New Roman" w:cs="Times New Roman"/>
          <w:sz w:val="28"/>
          <w:szCs w:val="28"/>
          <w:lang w:val="uk-UA"/>
        </w:rPr>
        <w:t xml:space="preserve"> грн. </w:t>
      </w:r>
    </w:p>
    <w:p w:rsidR="005019E4" w:rsidRPr="00101393" w:rsidRDefault="005019E4" w:rsidP="005019E4">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101393">
        <w:rPr>
          <w:rFonts w:ascii="Times New Roman" w:hAnsi="Times New Roman" w:cs="Times New Roman"/>
          <w:sz w:val="28"/>
          <w:szCs w:val="28"/>
          <w:lang w:val="uk-UA"/>
        </w:rPr>
        <w:lastRenderedPageBreak/>
        <w:t xml:space="preserve">Меблі – </w:t>
      </w:r>
      <w:r>
        <w:rPr>
          <w:rFonts w:ascii="Times New Roman" w:hAnsi="Times New Roman" w:cs="Times New Roman"/>
          <w:sz w:val="28"/>
          <w:szCs w:val="28"/>
          <w:lang w:val="uk-UA"/>
        </w:rPr>
        <w:t xml:space="preserve">343 </w:t>
      </w:r>
      <w:r w:rsidRPr="00101393">
        <w:rPr>
          <w:rFonts w:ascii="Times New Roman" w:hAnsi="Times New Roman" w:cs="Times New Roman"/>
          <w:sz w:val="28"/>
          <w:szCs w:val="28"/>
          <w:lang w:val="uk-UA"/>
        </w:rPr>
        <w:t xml:space="preserve">тис. </w:t>
      </w:r>
      <w:r>
        <w:rPr>
          <w:rFonts w:ascii="Times New Roman" w:hAnsi="Times New Roman" w:cs="Times New Roman"/>
          <w:sz w:val="28"/>
          <w:szCs w:val="28"/>
          <w:lang w:val="uk-UA"/>
        </w:rPr>
        <w:t>467</w:t>
      </w:r>
      <w:r w:rsidRPr="00101393">
        <w:rPr>
          <w:rFonts w:ascii="Times New Roman" w:hAnsi="Times New Roman" w:cs="Times New Roman"/>
          <w:sz w:val="28"/>
          <w:szCs w:val="28"/>
          <w:lang w:val="uk-UA"/>
        </w:rPr>
        <w:t xml:space="preserve"> грн.</w:t>
      </w:r>
    </w:p>
    <w:p w:rsidR="005019E4" w:rsidRPr="00101393" w:rsidRDefault="005019E4" w:rsidP="005019E4">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101393">
        <w:rPr>
          <w:rFonts w:ascii="Times New Roman" w:hAnsi="Times New Roman" w:cs="Times New Roman"/>
          <w:sz w:val="28"/>
          <w:szCs w:val="28"/>
          <w:lang w:val="uk-UA"/>
        </w:rPr>
        <w:t xml:space="preserve">Постільна білизна, вироби з текстилю – </w:t>
      </w:r>
      <w:r>
        <w:rPr>
          <w:rFonts w:ascii="Times New Roman" w:hAnsi="Times New Roman" w:cs="Times New Roman"/>
          <w:sz w:val="28"/>
          <w:szCs w:val="28"/>
          <w:lang w:val="uk-UA"/>
        </w:rPr>
        <w:t>404</w:t>
      </w:r>
      <w:r w:rsidRPr="00101393">
        <w:rPr>
          <w:rFonts w:ascii="Times New Roman" w:hAnsi="Times New Roman" w:cs="Times New Roman"/>
          <w:sz w:val="28"/>
          <w:szCs w:val="28"/>
          <w:lang w:val="uk-UA"/>
        </w:rPr>
        <w:t xml:space="preserve"> тис. </w:t>
      </w:r>
      <w:r>
        <w:rPr>
          <w:rFonts w:ascii="Times New Roman" w:hAnsi="Times New Roman" w:cs="Times New Roman"/>
          <w:sz w:val="28"/>
          <w:szCs w:val="28"/>
          <w:lang w:val="uk-UA"/>
        </w:rPr>
        <w:t>292</w:t>
      </w:r>
      <w:r w:rsidRPr="00101393">
        <w:rPr>
          <w:rFonts w:ascii="Times New Roman" w:hAnsi="Times New Roman" w:cs="Times New Roman"/>
          <w:sz w:val="28"/>
          <w:szCs w:val="28"/>
          <w:lang w:val="uk-UA"/>
        </w:rPr>
        <w:t xml:space="preserve"> грн.</w:t>
      </w:r>
    </w:p>
    <w:p w:rsidR="005019E4" w:rsidRPr="00101393" w:rsidRDefault="005019E4" w:rsidP="005019E4">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101393">
        <w:rPr>
          <w:rFonts w:ascii="Times New Roman" w:hAnsi="Times New Roman" w:cs="Times New Roman"/>
          <w:sz w:val="28"/>
          <w:szCs w:val="28"/>
          <w:lang w:val="uk-UA"/>
        </w:rPr>
        <w:t xml:space="preserve">Канцелярські товари – </w:t>
      </w:r>
      <w:r>
        <w:rPr>
          <w:rFonts w:ascii="Times New Roman" w:hAnsi="Times New Roman" w:cs="Times New Roman"/>
          <w:sz w:val="28"/>
          <w:szCs w:val="28"/>
          <w:lang w:val="uk-UA"/>
        </w:rPr>
        <w:t>50</w:t>
      </w:r>
      <w:r w:rsidRPr="00101393">
        <w:rPr>
          <w:rFonts w:ascii="Times New Roman" w:hAnsi="Times New Roman" w:cs="Times New Roman"/>
          <w:sz w:val="28"/>
          <w:szCs w:val="28"/>
          <w:lang w:val="uk-UA"/>
        </w:rPr>
        <w:t xml:space="preserve"> тис. </w:t>
      </w:r>
      <w:r>
        <w:rPr>
          <w:rFonts w:ascii="Times New Roman" w:hAnsi="Times New Roman" w:cs="Times New Roman"/>
          <w:sz w:val="28"/>
          <w:szCs w:val="28"/>
          <w:lang w:val="uk-UA"/>
        </w:rPr>
        <w:t>00</w:t>
      </w:r>
      <w:r w:rsidRPr="00101393">
        <w:rPr>
          <w:rFonts w:ascii="Times New Roman" w:hAnsi="Times New Roman" w:cs="Times New Roman"/>
          <w:sz w:val="28"/>
          <w:szCs w:val="28"/>
          <w:lang w:val="uk-UA"/>
        </w:rPr>
        <w:t xml:space="preserve"> грн. </w:t>
      </w:r>
    </w:p>
    <w:p w:rsidR="005019E4" w:rsidRPr="00101393" w:rsidRDefault="005019E4" w:rsidP="005019E4">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101393">
        <w:rPr>
          <w:rFonts w:ascii="Times New Roman" w:hAnsi="Times New Roman" w:cs="Times New Roman"/>
          <w:sz w:val="28"/>
          <w:szCs w:val="28"/>
          <w:lang w:val="uk-UA"/>
        </w:rPr>
        <w:t xml:space="preserve">Господарські товари – </w:t>
      </w:r>
      <w:r>
        <w:rPr>
          <w:rFonts w:ascii="Times New Roman" w:hAnsi="Times New Roman" w:cs="Times New Roman"/>
          <w:sz w:val="28"/>
          <w:szCs w:val="28"/>
          <w:lang w:val="uk-UA"/>
        </w:rPr>
        <w:t>150</w:t>
      </w:r>
      <w:r w:rsidRPr="00101393">
        <w:rPr>
          <w:rFonts w:ascii="Times New Roman" w:hAnsi="Times New Roman" w:cs="Times New Roman"/>
          <w:sz w:val="28"/>
          <w:szCs w:val="28"/>
          <w:lang w:val="uk-UA"/>
        </w:rPr>
        <w:t xml:space="preserve"> тис. </w:t>
      </w:r>
      <w:r>
        <w:rPr>
          <w:rFonts w:ascii="Times New Roman" w:hAnsi="Times New Roman" w:cs="Times New Roman"/>
          <w:sz w:val="28"/>
          <w:szCs w:val="28"/>
          <w:lang w:val="uk-UA"/>
        </w:rPr>
        <w:t>689</w:t>
      </w:r>
      <w:r w:rsidRPr="00101393">
        <w:rPr>
          <w:rFonts w:ascii="Times New Roman" w:hAnsi="Times New Roman" w:cs="Times New Roman"/>
          <w:sz w:val="28"/>
          <w:szCs w:val="28"/>
          <w:lang w:val="uk-UA"/>
        </w:rPr>
        <w:t xml:space="preserve"> грн. </w:t>
      </w:r>
      <w:r>
        <w:rPr>
          <w:rFonts w:ascii="Times New Roman" w:hAnsi="Times New Roman" w:cs="Times New Roman"/>
          <w:sz w:val="28"/>
          <w:szCs w:val="28"/>
          <w:lang w:val="uk-UA"/>
        </w:rPr>
        <w:t>1</w:t>
      </w:r>
      <w:r w:rsidRPr="00101393">
        <w:rPr>
          <w:rFonts w:ascii="Times New Roman" w:hAnsi="Times New Roman" w:cs="Times New Roman"/>
          <w:sz w:val="28"/>
          <w:szCs w:val="28"/>
          <w:lang w:val="uk-UA"/>
        </w:rPr>
        <w:t>0 коп.</w:t>
      </w:r>
    </w:p>
    <w:p w:rsidR="005019E4" w:rsidRPr="00101393" w:rsidRDefault="005019E4" w:rsidP="005019E4">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101393">
        <w:rPr>
          <w:rFonts w:ascii="Times New Roman" w:hAnsi="Times New Roman" w:cs="Times New Roman"/>
          <w:sz w:val="28"/>
          <w:szCs w:val="28"/>
          <w:lang w:val="uk-UA"/>
        </w:rPr>
        <w:t xml:space="preserve">Медичні засоби – </w:t>
      </w:r>
      <w:r>
        <w:rPr>
          <w:rFonts w:ascii="Times New Roman" w:hAnsi="Times New Roman" w:cs="Times New Roman"/>
          <w:sz w:val="28"/>
          <w:szCs w:val="28"/>
          <w:lang w:val="uk-UA"/>
        </w:rPr>
        <w:t>76</w:t>
      </w:r>
      <w:r w:rsidRPr="00101393">
        <w:rPr>
          <w:rFonts w:ascii="Times New Roman" w:hAnsi="Times New Roman" w:cs="Times New Roman"/>
          <w:sz w:val="28"/>
          <w:szCs w:val="28"/>
          <w:lang w:val="uk-UA"/>
        </w:rPr>
        <w:t xml:space="preserve"> тис.</w:t>
      </w:r>
      <w:r>
        <w:rPr>
          <w:rFonts w:ascii="Times New Roman" w:hAnsi="Times New Roman" w:cs="Times New Roman"/>
          <w:sz w:val="28"/>
          <w:szCs w:val="28"/>
          <w:lang w:val="uk-UA"/>
        </w:rPr>
        <w:t xml:space="preserve"> 437грн.62коп</w:t>
      </w:r>
      <w:r w:rsidRPr="00101393">
        <w:rPr>
          <w:rFonts w:ascii="Times New Roman" w:hAnsi="Times New Roman" w:cs="Times New Roman"/>
          <w:sz w:val="28"/>
          <w:szCs w:val="28"/>
          <w:lang w:val="uk-UA"/>
        </w:rPr>
        <w:t>.</w:t>
      </w:r>
    </w:p>
    <w:p w:rsidR="005019E4" w:rsidRDefault="005019E4" w:rsidP="005019E4">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101393">
        <w:rPr>
          <w:rFonts w:ascii="Times New Roman" w:hAnsi="Times New Roman" w:cs="Times New Roman"/>
          <w:sz w:val="28"/>
          <w:szCs w:val="28"/>
          <w:lang w:val="uk-UA"/>
        </w:rPr>
        <w:t xml:space="preserve">Кухонне приладдя та посуд - </w:t>
      </w:r>
      <w:r>
        <w:rPr>
          <w:rFonts w:ascii="Times New Roman" w:hAnsi="Times New Roman" w:cs="Times New Roman"/>
          <w:sz w:val="28"/>
          <w:szCs w:val="28"/>
          <w:lang w:val="uk-UA"/>
        </w:rPr>
        <w:t>51</w:t>
      </w:r>
      <w:r w:rsidRPr="00101393">
        <w:rPr>
          <w:rFonts w:ascii="Times New Roman" w:hAnsi="Times New Roman" w:cs="Times New Roman"/>
          <w:sz w:val="28"/>
          <w:szCs w:val="28"/>
          <w:lang w:val="uk-UA"/>
        </w:rPr>
        <w:t xml:space="preserve"> тис. </w:t>
      </w:r>
      <w:r>
        <w:rPr>
          <w:rFonts w:ascii="Times New Roman" w:hAnsi="Times New Roman" w:cs="Times New Roman"/>
          <w:sz w:val="28"/>
          <w:szCs w:val="28"/>
          <w:lang w:val="uk-UA"/>
        </w:rPr>
        <w:t>267</w:t>
      </w:r>
      <w:r w:rsidRPr="00101393">
        <w:rPr>
          <w:rFonts w:ascii="Times New Roman" w:hAnsi="Times New Roman" w:cs="Times New Roman"/>
          <w:sz w:val="28"/>
          <w:szCs w:val="28"/>
          <w:lang w:val="uk-UA"/>
        </w:rPr>
        <w:t xml:space="preserve"> грн.</w:t>
      </w:r>
    </w:p>
    <w:p w:rsidR="005019E4" w:rsidRPr="00101393" w:rsidRDefault="005019E4" w:rsidP="005019E4">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Обладнання для їдальні – 42 тис. 957 грн.</w:t>
      </w:r>
    </w:p>
    <w:p w:rsidR="005019E4" w:rsidRPr="005B2F0F" w:rsidRDefault="005019E4" w:rsidP="005019E4">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5B2F0F">
        <w:rPr>
          <w:rFonts w:ascii="Times New Roman" w:hAnsi="Times New Roman" w:cs="Times New Roman"/>
          <w:sz w:val="28"/>
          <w:szCs w:val="28"/>
          <w:lang w:val="uk-UA"/>
        </w:rPr>
        <w:t>Комп’ютерне обладнання для учбових кабінетів – 125 тис. 00 грн.</w:t>
      </w:r>
    </w:p>
    <w:p w:rsidR="005019E4" w:rsidRPr="00101393" w:rsidRDefault="005019E4" w:rsidP="005019E4">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101393">
        <w:rPr>
          <w:rFonts w:ascii="Times New Roman" w:hAnsi="Times New Roman" w:cs="Times New Roman"/>
          <w:sz w:val="28"/>
          <w:szCs w:val="28"/>
          <w:lang w:val="uk-UA"/>
        </w:rPr>
        <w:t xml:space="preserve">Обчислювальна техніка - </w:t>
      </w:r>
      <w:r>
        <w:rPr>
          <w:rFonts w:ascii="Times New Roman" w:hAnsi="Times New Roman" w:cs="Times New Roman"/>
          <w:sz w:val="28"/>
          <w:szCs w:val="28"/>
          <w:lang w:val="uk-UA"/>
        </w:rPr>
        <w:t>47</w:t>
      </w:r>
      <w:r w:rsidRPr="00101393">
        <w:rPr>
          <w:rFonts w:ascii="Times New Roman" w:hAnsi="Times New Roman" w:cs="Times New Roman"/>
          <w:sz w:val="28"/>
          <w:szCs w:val="28"/>
          <w:lang w:val="uk-UA"/>
        </w:rPr>
        <w:t xml:space="preserve"> тис. </w:t>
      </w:r>
      <w:r>
        <w:rPr>
          <w:rFonts w:ascii="Times New Roman" w:hAnsi="Times New Roman" w:cs="Times New Roman"/>
          <w:sz w:val="28"/>
          <w:szCs w:val="28"/>
          <w:lang w:val="uk-UA"/>
        </w:rPr>
        <w:t>673</w:t>
      </w:r>
      <w:r w:rsidRPr="00101393">
        <w:rPr>
          <w:rFonts w:ascii="Times New Roman" w:hAnsi="Times New Roman" w:cs="Times New Roman"/>
          <w:sz w:val="28"/>
          <w:szCs w:val="28"/>
          <w:lang w:val="uk-UA"/>
        </w:rPr>
        <w:t xml:space="preserve"> грн.</w:t>
      </w:r>
    </w:p>
    <w:p w:rsidR="005019E4" w:rsidRPr="002D0248" w:rsidRDefault="005019E4" w:rsidP="005019E4">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2D0248">
        <w:rPr>
          <w:rFonts w:ascii="Times New Roman" w:hAnsi="Times New Roman" w:cs="Times New Roman"/>
          <w:sz w:val="28"/>
          <w:szCs w:val="28"/>
          <w:lang w:val="uk-UA"/>
        </w:rPr>
        <w:t>Бензин – 29 тис. 880 грн. 90 коп.</w:t>
      </w:r>
    </w:p>
    <w:p w:rsidR="005019E4" w:rsidRPr="00325B34" w:rsidRDefault="005019E4" w:rsidP="005019E4">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25B34">
        <w:rPr>
          <w:rFonts w:ascii="Times New Roman" w:hAnsi="Times New Roman" w:cs="Times New Roman"/>
          <w:sz w:val="28"/>
          <w:szCs w:val="28"/>
          <w:lang w:val="uk-UA"/>
        </w:rPr>
        <w:t xml:space="preserve">Миючі засоби – 100 тис. 000 </w:t>
      </w:r>
      <w:r>
        <w:rPr>
          <w:rFonts w:ascii="Times New Roman" w:hAnsi="Times New Roman" w:cs="Times New Roman"/>
          <w:sz w:val="28"/>
          <w:szCs w:val="28"/>
          <w:lang w:val="uk-UA"/>
        </w:rPr>
        <w:t>грн. 0</w:t>
      </w:r>
      <w:r w:rsidRPr="00325B34">
        <w:rPr>
          <w:rFonts w:ascii="Times New Roman" w:hAnsi="Times New Roman" w:cs="Times New Roman"/>
          <w:sz w:val="28"/>
          <w:szCs w:val="28"/>
          <w:lang w:val="uk-UA"/>
        </w:rPr>
        <w:t>0 коп.</w:t>
      </w:r>
    </w:p>
    <w:p w:rsidR="005019E4" w:rsidRPr="00101393" w:rsidRDefault="005019E4" w:rsidP="005019E4">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101393">
        <w:rPr>
          <w:rFonts w:ascii="Times New Roman" w:hAnsi="Times New Roman" w:cs="Times New Roman"/>
          <w:sz w:val="28"/>
          <w:szCs w:val="28"/>
          <w:lang w:val="uk-UA"/>
        </w:rPr>
        <w:t xml:space="preserve">Новорічні подарунки – </w:t>
      </w:r>
      <w:r>
        <w:rPr>
          <w:rFonts w:ascii="Times New Roman" w:hAnsi="Times New Roman" w:cs="Times New Roman"/>
          <w:sz w:val="28"/>
          <w:szCs w:val="28"/>
          <w:lang w:val="uk-UA"/>
        </w:rPr>
        <w:t>61</w:t>
      </w:r>
      <w:r w:rsidRPr="00101393">
        <w:rPr>
          <w:rFonts w:ascii="Times New Roman" w:hAnsi="Times New Roman" w:cs="Times New Roman"/>
          <w:sz w:val="28"/>
          <w:szCs w:val="28"/>
          <w:lang w:val="uk-UA"/>
        </w:rPr>
        <w:t xml:space="preserve"> тис. </w:t>
      </w:r>
      <w:r>
        <w:rPr>
          <w:rFonts w:ascii="Times New Roman" w:hAnsi="Times New Roman" w:cs="Times New Roman"/>
          <w:sz w:val="28"/>
          <w:szCs w:val="28"/>
          <w:lang w:val="uk-UA"/>
        </w:rPr>
        <w:t>308</w:t>
      </w:r>
      <w:r w:rsidRPr="00101393">
        <w:rPr>
          <w:rFonts w:ascii="Times New Roman" w:hAnsi="Times New Roman" w:cs="Times New Roman"/>
          <w:sz w:val="28"/>
          <w:szCs w:val="28"/>
          <w:lang w:val="uk-UA"/>
        </w:rPr>
        <w:t xml:space="preserve"> грн.</w:t>
      </w:r>
    </w:p>
    <w:p w:rsidR="005019E4" w:rsidRPr="002D0248" w:rsidRDefault="005019E4" w:rsidP="005019E4">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2D0248">
        <w:rPr>
          <w:rFonts w:ascii="Times New Roman" w:hAnsi="Times New Roman" w:cs="Times New Roman"/>
          <w:sz w:val="28"/>
          <w:szCs w:val="28"/>
          <w:lang w:val="uk-UA"/>
        </w:rPr>
        <w:t>Ноутбуки для НУШ– 41 тис. 528 грн.</w:t>
      </w:r>
    </w:p>
    <w:p w:rsidR="005019E4" w:rsidRPr="00325B34" w:rsidRDefault="005019E4" w:rsidP="005019E4">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25B34">
        <w:rPr>
          <w:rFonts w:ascii="Times New Roman" w:hAnsi="Times New Roman" w:cs="Times New Roman"/>
          <w:sz w:val="28"/>
          <w:szCs w:val="28"/>
          <w:lang w:val="uk-UA"/>
        </w:rPr>
        <w:t>Шкільні меблі для НУШ - 36 тис. 373 грн.</w:t>
      </w:r>
    </w:p>
    <w:p w:rsidR="005019E4" w:rsidRPr="00325B34" w:rsidRDefault="005019E4" w:rsidP="005019E4">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325B34">
        <w:rPr>
          <w:rFonts w:ascii="Times New Roman" w:hAnsi="Times New Roman" w:cs="Times New Roman"/>
          <w:sz w:val="28"/>
          <w:szCs w:val="28"/>
          <w:lang w:val="uk-UA"/>
        </w:rPr>
        <w:t>Дидактичне обладнання для НУШ – 21 тис. 523 грн.</w:t>
      </w:r>
    </w:p>
    <w:p w:rsidR="005019E4" w:rsidRPr="00101393" w:rsidRDefault="005019E4" w:rsidP="005019E4">
      <w:pPr>
        <w:pStyle w:val="af6"/>
        <w:widowControl w:val="0"/>
        <w:numPr>
          <w:ilvl w:val="0"/>
          <w:numId w:val="30"/>
        </w:numPr>
        <w:tabs>
          <w:tab w:val="left" w:pos="440"/>
        </w:tabs>
        <w:suppressAutoHyphens/>
        <w:autoSpaceDN w:val="0"/>
        <w:spacing w:after="0" w:line="360" w:lineRule="auto"/>
        <w:ind w:left="0" w:firstLine="0"/>
        <w:contextualSpacing/>
        <w:jc w:val="both"/>
        <w:textAlignment w:val="baseline"/>
        <w:rPr>
          <w:rFonts w:ascii="Times New Roman" w:hAnsi="Times New Roman" w:cs="Times New Roman"/>
          <w:sz w:val="28"/>
          <w:szCs w:val="28"/>
          <w:lang w:val="uk-UA"/>
        </w:rPr>
      </w:pPr>
      <w:r w:rsidRPr="00101393">
        <w:rPr>
          <w:rFonts w:ascii="Times New Roman" w:hAnsi="Times New Roman" w:cs="Times New Roman"/>
          <w:sz w:val="28"/>
          <w:szCs w:val="28"/>
          <w:lang w:val="uk-UA"/>
        </w:rPr>
        <w:t xml:space="preserve">Робочий одяг – </w:t>
      </w:r>
      <w:r>
        <w:rPr>
          <w:rFonts w:ascii="Times New Roman" w:hAnsi="Times New Roman" w:cs="Times New Roman"/>
          <w:sz w:val="28"/>
          <w:szCs w:val="28"/>
          <w:lang w:val="uk-UA"/>
        </w:rPr>
        <w:t>26</w:t>
      </w:r>
      <w:r w:rsidRPr="00101393">
        <w:rPr>
          <w:rFonts w:ascii="Times New Roman" w:hAnsi="Times New Roman" w:cs="Times New Roman"/>
          <w:sz w:val="28"/>
          <w:szCs w:val="28"/>
          <w:lang w:val="uk-UA"/>
        </w:rPr>
        <w:t xml:space="preserve"> тис. </w:t>
      </w:r>
      <w:r>
        <w:rPr>
          <w:rFonts w:ascii="Times New Roman" w:hAnsi="Times New Roman" w:cs="Times New Roman"/>
          <w:sz w:val="28"/>
          <w:szCs w:val="28"/>
          <w:lang w:val="uk-UA"/>
        </w:rPr>
        <w:t>062</w:t>
      </w:r>
      <w:r w:rsidRPr="00101393">
        <w:rPr>
          <w:rFonts w:ascii="Times New Roman" w:hAnsi="Times New Roman" w:cs="Times New Roman"/>
          <w:sz w:val="28"/>
          <w:szCs w:val="28"/>
          <w:lang w:val="uk-UA"/>
        </w:rPr>
        <w:t xml:space="preserve"> грн.</w:t>
      </w:r>
    </w:p>
    <w:p w:rsidR="00CF2FB8" w:rsidRPr="007940E4" w:rsidRDefault="00CF2FB8" w:rsidP="00360B57">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 xml:space="preserve">Значно покращено і впорядковано документальну базу з охорони праці, пожежної безпеки та безпеки життєдіяльності. Опалювальна система, водопостачання та водовідведення функціонували безперебійно, температурний режим дотримувався. </w:t>
      </w:r>
    </w:p>
    <w:p w:rsidR="00CF2FB8" w:rsidRPr="007940E4" w:rsidRDefault="00CF2FB8" w:rsidP="00360B57">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 xml:space="preserve">Територія, що складає 2,128 га, завжди охайно прибирається, обрізаються сухі гілки в саду, підсаджується трав'яне покриття на газонах, оновлюються квітами клумби, своєчасно вивозиться сміття тощо. Територія школи прибрана, доглянута. Проведено ревізію зелених насаджень, частково здійснено спил сухих дерев, залишки дерев та обрізане гілля вивезено з території школи. </w:t>
      </w:r>
    </w:p>
    <w:p w:rsidR="00CF2FB8" w:rsidRPr="007940E4" w:rsidRDefault="00CF2FB8" w:rsidP="00360B57">
      <w:pPr>
        <w:spacing w:after="0" w:line="360" w:lineRule="auto"/>
        <w:ind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Таким чином, у 20</w:t>
      </w:r>
      <w:r w:rsidR="00D2089F" w:rsidRPr="007940E4">
        <w:rPr>
          <w:rFonts w:ascii="Times New Roman" w:hAnsi="Times New Roman" w:cs="Times New Roman"/>
          <w:sz w:val="28"/>
          <w:szCs w:val="28"/>
          <w:lang w:val="uk-UA"/>
        </w:rPr>
        <w:t>20</w:t>
      </w:r>
      <w:r w:rsidRPr="007940E4">
        <w:rPr>
          <w:rFonts w:ascii="Times New Roman" w:hAnsi="Times New Roman" w:cs="Times New Roman"/>
          <w:sz w:val="28"/>
          <w:szCs w:val="28"/>
          <w:lang w:val="uk-UA"/>
        </w:rPr>
        <w:t>/202</w:t>
      </w:r>
      <w:r w:rsidR="00D2089F" w:rsidRPr="007940E4">
        <w:rPr>
          <w:rFonts w:ascii="Times New Roman" w:hAnsi="Times New Roman" w:cs="Times New Roman"/>
          <w:sz w:val="28"/>
          <w:szCs w:val="28"/>
          <w:lang w:val="uk-UA"/>
        </w:rPr>
        <w:t>1</w:t>
      </w:r>
      <w:r w:rsidRPr="007940E4">
        <w:rPr>
          <w:rFonts w:ascii="Times New Roman" w:hAnsi="Times New Roman" w:cs="Times New Roman"/>
          <w:sz w:val="28"/>
          <w:szCs w:val="28"/>
          <w:lang w:val="uk-UA"/>
        </w:rPr>
        <w:t xml:space="preserve"> навчальному році закладом освіти здійснювалася системна робота щодо виконання основних завдань на навчальний рік, реалізувалися заходи щодо подальшого розвитку та створення необхідних умов для забезпечення якісної спеціальної освіти, профорієнтаційної роботи, підготовки учнів до життя в сучасних умовах, </w:t>
      </w:r>
      <w:r w:rsidRPr="007940E4">
        <w:rPr>
          <w:rFonts w:ascii="Times New Roman" w:hAnsi="Times New Roman" w:cs="Times New Roman"/>
          <w:sz w:val="28"/>
          <w:szCs w:val="28"/>
          <w:lang w:val="uk-UA"/>
        </w:rPr>
        <w:lastRenderedPageBreak/>
        <w:t>покращення умов праці педагогічних працівників, підвищення їх кваліфікації, соціального захисту, професійного росту. План роботи на 20</w:t>
      </w:r>
      <w:r w:rsidR="00D2089F" w:rsidRPr="007940E4">
        <w:rPr>
          <w:rFonts w:ascii="Times New Roman" w:hAnsi="Times New Roman" w:cs="Times New Roman"/>
          <w:sz w:val="28"/>
          <w:szCs w:val="28"/>
          <w:lang w:val="uk-UA"/>
        </w:rPr>
        <w:t>20</w:t>
      </w:r>
      <w:r w:rsidRPr="007940E4">
        <w:rPr>
          <w:rFonts w:ascii="Times New Roman" w:hAnsi="Times New Roman" w:cs="Times New Roman"/>
          <w:sz w:val="28"/>
          <w:szCs w:val="28"/>
          <w:lang w:val="uk-UA"/>
        </w:rPr>
        <w:t>/202</w:t>
      </w:r>
      <w:r w:rsidR="00D2089F" w:rsidRPr="007940E4">
        <w:rPr>
          <w:rFonts w:ascii="Times New Roman" w:hAnsi="Times New Roman" w:cs="Times New Roman"/>
          <w:sz w:val="28"/>
          <w:szCs w:val="28"/>
          <w:lang w:val="uk-UA"/>
        </w:rPr>
        <w:t xml:space="preserve">1 </w:t>
      </w:r>
      <w:r w:rsidRPr="007940E4">
        <w:rPr>
          <w:rFonts w:ascii="Times New Roman" w:hAnsi="Times New Roman" w:cs="Times New Roman"/>
          <w:sz w:val="28"/>
          <w:szCs w:val="28"/>
          <w:lang w:val="uk-UA"/>
        </w:rPr>
        <w:t xml:space="preserve">навчальний рік виконано. </w:t>
      </w:r>
    </w:p>
    <w:p w:rsidR="00CF2FB8" w:rsidRPr="007940E4" w:rsidRDefault="00CF2FB8" w:rsidP="00360B57">
      <w:pPr>
        <w:pStyle w:val="af6"/>
        <w:spacing w:after="0" w:line="360" w:lineRule="auto"/>
        <w:ind w:left="0" w:firstLine="720"/>
        <w:jc w:val="both"/>
        <w:rPr>
          <w:rFonts w:ascii="Times New Roman" w:hAnsi="Times New Roman" w:cs="Times New Roman"/>
          <w:sz w:val="28"/>
          <w:szCs w:val="28"/>
          <w:lang w:val="uk-UA"/>
        </w:rPr>
      </w:pPr>
      <w:r w:rsidRPr="007940E4">
        <w:rPr>
          <w:rFonts w:ascii="Times New Roman" w:hAnsi="Times New Roman" w:cs="Times New Roman"/>
          <w:sz w:val="28"/>
          <w:szCs w:val="28"/>
          <w:lang w:val="uk-UA"/>
        </w:rPr>
        <w:t xml:space="preserve">Отже, аналізуючи діяльність </w:t>
      </w:r>
      <w:r w:rsidR="008B14F2" w:rsidRPr="007940E4">
        <w:rPr>
          <w:rFonts w:ascii="Times New Roman" w:hAnsi="Times New Roman" w:cs="Times New Roman"/>
          <w:sz w:val="28"/>
          <w:szCs w:val="28"/>
          <w:lang w:val="uk-UA"/>
        </w:rPr>
        <w:t>спеціальної школи</w:t>
      </w:r>
      <w:r w:rsidRPr="007940E4">
        <w:rPr>
          <w:rFonts w:ascii="Times New Roman" w:hAnsi="Times New Roman" w:cs="Times New Roman"/>
          <w:sz w:val="28"/>
          <w:szCs w:val="28"/>
          <w:lang w:val="uk-UA"/>
        </w:rPr>
        <w:t>, треба зазначити, що в закладі створені достатні умови для навчання, виховання та комплексної реабілітації учнів із порушенням мови</w:t>
      </w:r>
      <w:r w:rsidR="002B0EFF" w:rsidRPr="007940E4">
        <w:rPr>
          <w:rFonts w:ascii="Times New Roman" w:hAnsi="Times New Roman" w:cs="Times New Roman"/>
          <w:sz w:val="28"/>
          <w:szCs w:val="28"/>
          <w:lang w:val="uk-UA"/>
        </w:rPr>
        <w:t>.</w:t>
      </w:r>
    </w:p>
    <w:sectPr w:rsidR="00CF2FB8" w:rsidRPr="007940E4" w:rsidSect="003F07C0">
      <w:headerReference w:type="default" r:id="rId8"/>
      <w:footerReference w:type="default" r:id="rId9"/>
      <w:pgSz w:w="11906" w:h="16838"/>
      <w:pgMar w:top="1134" w:right="567" w:bottom="993" w:left="1701" w:header="170"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841" w:rsidRDefault="00034841" w:rsidP="00536D01">
      <w:pPr>
        <w:spacing w:after="0" w:line="240" w:lineRule="auto"/>
      </w:pPr>
      <w:r>
        <w:separator/>
      </w:r>
    </w:p>
  </w:endnote>
  <w:endnote w:type="continuationSeparator" w:id="1">
    <w:p w:rsidR="00034841" w:rsidRDefault="00034841" w:rsidP="00536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8" w:rsidRDefault="00CF2FB8" w:rsidP="007B615A">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841" w:rsidRDefault="00034841" w:rsidP="00536D01">
      <w:pPr>
        <w:spacing w:after="0" w:line="240" w:lineRule="auto"/>
      </w:pPr>
      <w:r>
        <w:separator/>
      </w:r>
    </w:p>
  </w:footnote>
  <w:footnote w:type="continuationSeparator" w:id="1">
    <w:p w:rsidR="00034841" w:rsidRDefault="00034841" w:rsidP="00536D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FB8" w:rsidRDefault="00F7033F" w:rsidP="00D31323">
    <w:pPr>
      <w:pStyle w:val="ac"/>
      <w:framePr w:wrap="auto" w:vAnchor="text" w:hAnchor="margin" w:xAlign="center" w:y="1"/>
      <w:rPr>
        <w:rStyle w:val="af5"/>
        <w:rFonts w:cs="Calibri"/>
      </w:rPr>
    </w:pPr>
    <w:r>
      <w:rPr>
        <w:rStyle w:val="af5"/>
        <w:rFonts w:cs="Calibri"/>
      </w:rPr>
      <w:fldChar w:fldCharType="begin"/>
    </w:r>
    <w:r w:rsidR="00CF2FB8">
      <w:rPr>
        <w:rStyle w:val="af5"/>
        <w:rFonts w:cs="Calibri"/>
      </w:rPr>
      <w:instrText xml:space="preserve">PAGE  </w:instrText>
    </w:r>
    <w:r>
      <w:rPr>
        <w:rStyle w:val="af5"/>
        <w:rFonts w:cs="Calibri"/>
      </w:rPr>
      <w:fldChar w:fldCharType="separate"/>
    </w:r>
    <w:r w:rsidR="00266D48">
      <w:rPr>
        <w:rStyle w:val="af5"/>
        <w:rFonts w:cs="Calibri"/>
        <w:noProof/>
      </w:rPr>
      <w:t>21</w:t>
    </w:r>
    <w:r>
      <w:rPr>
        <w:rStyle w:val="af5"/>
        <w:rFonts w:cs="Calibri"/>
      </w:rPr>
      <w:fldChar w:fldCharType="end"/>
    </w:r>
  </w:p>
  <w:p w:rsidR="003F07C0" w:rsidRPr="00536D01" w:rsidRDefault="003F07C0" w:rsidP="00536D01">
    <w:pPr>
      <w:pStyle w:val="ac"/>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1">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4"/>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6"/>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bullet"/>
      <w:lvlText w:val="•"/>
      <w:lvlJc w:val="left"/>
      <w:rPr>
        <w:rFonts w:ascii="Times New Roman" w:hAnsi="Times New Roman"/>
        <w:b w:val="0"/>
        <w:i w:val="0"/>
        <w:smallCaps w:val="0"/>
        <w:strike w:val="0"/>
        <w:color w:val="000000"/>
        <w:spacing w:val="-4"/>
        <w:w w:val="100"/>
        <w:position w:val="0"/>
        <w:sz w:val="27"/>
        <w:u w:val="none"/>
      </w:rPr>
    </w:lvl>
    <w:lvl w:ilvl="2">
      <w:start w:val="1"/>
      <w:numFmt w:val="bullet"/>
      <w:lvlText w:val="•"/>
      <w:lvlJc w:val="left"/>
      <w:rPr>
        <w:rFonts w:ascii="Times New Roman" w:hAnsi="Times New Roman"/>
        <w:b w:val="0"/>
        <w:i w:val="0"/>
        <w:smallCaps w:val="0"/>
        <w:strike w:val="0"/>
        <w:color w:val="000000"/>
        <w:spacing w:val="-4"/>
        <w:w w:val="100"/>
        <w:position w:val="0"/>
        <w:sz w:val="27"/>
        <w:u w:val="none"/>
      </w:rPr>
    </w:lvl>
    <w:lvl w:ilvl="3">
      <w:start w:val="1"/>
      <w:numFmt w:val="bullet"/>
      <w:lvlText w:val="•"/>
      <w:lvlJc w:val="left"/>
      <w:rPr>
        <w:rFonts w:ascii="Times New Roman" w:hAnsi="Times New Roman"/>
        <w:b w:val="0"/>
        <w:i w:val="0"/>
        <w:smallCaps w:val="0"/>
        <w:strike w:val="0"/>
        <w:color w:val="000000"/>
        <w:spacing w:val="-4"/>
        <w:w w:val="100"/>
        <w:position w:val="0"/>
        <w:sz w:val="27"/>
        <w:u w:val="none"/>
      </w:rPr>
    </w:lvl>
    <w:lvl w:ilvl="4">
      <w:start w:val="1"/>
      <w:numFmt w:val="bullet"/>
      <w:lvlText w:val="•"/>
      <w:lvlJc w:val="left"/>
      <w:rPr>
        <w:rFonts w:ascii="Times New Roman" w:hAnsi="Times New Roman"/>
        <w:b w:val="0"/>
        <w:i w:val="0"/>
        <w:smallCaps w:val="0"/>
        <w:strike w:val="0"/>
        <w:color w:val="000000"/>
        <w:spacing w:val="-4"/>
        <w:w w:val="100"/>
        <w:position w:val="0"/>
        <w:sz w:val="27"/>
        <w:u w:val="none"/>
      </w:rPr>
    </w:lvl>
    <w:lvl w:ilvl="5">
      <w:start w:val="1"/>
      <w:numFmt w:val="bullet"/>
      <w:lvlText w:val="•"/>
      <w:lvlJc w:val="left"/>
      <w:rPr>
        <w:rFonts w:ascii="Times New Roman" w:hAnsi="Times New Roman"/>
        <w:b w:val="0"/>
        <w:i w:val="0"/>
        <w:smallCaps w:val="0"/>
        <w:strike w:val="0"/>
        <w:color w:val="000000"/>
        <w:spacing w:val="-4"/>
        <w:w w:val="100"/>
        <w:position w:val="0"/>
        <w:sz w:val="27"/>
        <w:u w:val="none"/>
      </w:rPr>
    </w:lvl>
    <w:lvl w:ilvl="6">
      <w:start w:val="1"/>
      <w:numFmt w:val="bullet"/>
      <w:lvlText w:val="•"/>
      <w:lvlJc w:val="left"/>
      <w:rPr>
        <w:rFonts w:ascii="Times New Roman" w:hAnsi="Times New Roman"/>
        <w:b w:val="0"/>
        <w:i w:val="0"/>
        <w:smallCaps w:val="0"/>
        <w:strike w:val="0"/>
        <w:color w:val="000000"/>
        <w:spacing w:val="-4"/>
        <w:w w:val="100"/>
        <w:position w:val="0"/>
        <w:sz w:val="27"/>
        <w:u w:val="none"/>
      </w:rPr>
    </w:lvl>
    <w:lvl w:ilvl="7">
      <w:start w:val="1"/>
      <w:numFmt w:val="bullet"/>
      <w:lvlText w:val="•"/>
      <w:lvlJc w:val="left"/>
      <w:rPr>
        <w:rFonts w:ascii="Times New Roman" w:hAnsi="Times New Roman"/>
        <w:b w:val="0"/>
        <w:i w:val="0"/>
        <w:smallCaps w:val="0"/>
        <w:strike w:val="0"/>
        <w:color w:val="000000"/>
        <w:spacing w:val="-4"/>
        <w:w w:val="100"/>
        <w:position w:val="0"/>
        <w:sz w:val="27"/>
        <w:u w:val="none"/>
      </w:rPr>
    </w:lvl>
    <w:lvl w:ilvl="8">
      <w:start w:val="1"/>
      <w:numFmt w:val="bullet"/>
      <w:lvlText w:val="•"/>
      <w:lvlJc w:val="left"/>
      <w:rPr>
        <w:rFonts w:ascii="Times New Roman" w:hAnsi="Times New Roman"/>
        <w:b w:val="0"/>
        <w:i w:val="0"/>
        <w:smallCaps w:val="0"/>
        <w:strike w:val="0"/>
        <w:color w:val="000000"/>
        <w:spacing w:val="-4"/>
        <w:w w:val="100"/>
        <w:position w:val="0"/>
        <w:sz w:val="27"/>
        <w:u w:val="none"/>
      </w:rPr>
    </w:lvl>
  </w:abstractNum>
  <w:abstractNum w:abstractNumId="8">
    <w:nsid w:val="115C1BB0"/>
    <w:multiLevelType w:val="hybridMultilevel"/>
    <w:tmpl w:val="66CE6470"/>
    <w:lvl w:ilvl="0" w:tplc="B70E070A">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1DD52791"/>
    <w:multiLevelType w:val="hybridMultilevel"/>
    <w:tmpl w:val="414680A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FF11989"/>
    <w:multiLevelType w:val="multilevel"/>
    <w:tmpl w:val="71369074"/>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1185BC2"/>
    <w:multiLevelType w:val="multilevel"/>
    <w:tmpl w:val="0000000A"/>
    <w:lvl w:ilvl="0">
      <w:start w:val="1"/>
      <w:numFmt w:val="bullet"/>
      <w:lvlText w:val="•"/>
      <w:lvlJc w:val="left"/>
      <w:rPr>
        <w:rFonts w:ascii="Times New Roman" w:hAnsi="Times New Roman"/>
        <w:b w:val="0"/>
        <w:i w:val="0"/>
        <w:smallCaps w:val="0"/>
        <w:strike w:val="0"/>
        <w:color w:val="000000"/>
        <w:spacing w:val="-4"/>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4"/>
        <w:w w:val="100"/>
        <w:position w:val="0"/>
        <w:sz w:val="27"/>
        <w:szCs w:val="27"/>
        <w:u w:val="none"/>
      </w:rPr>
    </w:lvl>
  </w:abstractNum>
  <w:abstractNum w:abstractNumId="12">
    <w:nsid w:val="21822F68"/>
    <w:multiLevelType w:val="hybridMultilevel"/>
    <w:tmpl w:val="E41460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8D63617"/>
    <w:multiLevelType w:val="hybridMultilevel"/>
    <w:tmpl w:val="B36CC9D2"/>
    <w:lvl w:ilvl="0" w:tplc="FB382858">
      <w:start w:val="1"/>
      <w:numFmt w:val="bullet"/>
      <w:lvlText w:val="•"/>
      <w:lvlJc w:val="left"/>
      <w:pPr>
        <w:tabs>
          <w:tab w:val="num" w:pos="720"/>
        </w:tabs>
        <w:ind w:left="720" w:hanging="360"/>
      </w:pPr>
      <w:rPr>
        <w:rFonts w:ascii="Georgia" w:hAnsi="Georgia" w:hint="default"/>
      </w:rPr>
    </w:lvl>
    <w:lvl w:ilvl="1" w:tplc="2B9A277A">
      <w:start w:val="1"/>
      <w:numFmt w:val="decimal"/>
      <w:lvlText w:val="%2."/>
      <w:lvlJc w:val="left"/>
      <w:pPr>
        <w:tabs>
          <w:tab w:val="num" w:pos="1440"/>
        </w:tabs>
        <w:ind w:left="1440" w:hanging="360"/>
      </w:pPr>
      <w:rPr>
        <w:rFonts w:cs="Times New Roman"/>
      </w:rPr>
    </w:lvl>
    <w:lvl w:ilvl="2" w:tplc="F79CDBE2">
      <w:start w:val="1"/>
      <w:numFmt w:val="decimal"/>
      <w:lvlText w:val="%3."/>
      <w:lvlJc w:val="left"/>
      <w:pPr>
        <w:tabs>
          <w:tab w:val="num" w:pos="2160"/>
        </w:tabs>
        <w:ind w:left="2160" w:hanging="360"/>
      </w:pPr>
      <w:rPr>
        <w:rFonts w:cs="Times New Roman"/>
      </w:rPr>
    </w:lvl>
    <w:lvl w:ilvl="3" w:tplc="02B40BA0">
      <w:start w:val="1"/>
      <w:numFmt w:val="decimal"/>
      <w:lvlText w:val="%4."/>
      <w:lvlJc w:val="left"/>
      <w:pPr>
        <w:tabs>
          <w:tab w:val="num" w:pos="2880"/>
        </w:tabs>
        <w:ind w:left="2880" w:hanging="360"/>
      </w:pPr>
      <w:rPr>
        <w:rFonts w:cs="Times New Roman"/>
      </w:rPr>
    </w:lvl>
    <w:lvl w:ilvl="4" w:tplc="4498EB82">
      <w:start w:val="1"/>
      <w:numFmt w:val="decimal"/>
      <w:lvlText w:val="%5."/>
      <w:lvlJc w:val="left"/>
      <w:pPr>
        <w:tabs>
          <w:tab w:val="num" w:pos="3600"/>
        </w:tabs>
        <w:ind w:left="3600" w:hanging="360"/>
      </w:pPr>
      <w:rPr>
        <w:rFonts w:cs="Times New Roman"/>
      </w:rPr>
    </w:lvl>
    <w:lvl w:ilvl="5" w:tplc="A04896B6">
      <w:start w:val="1"/>
      <w:numFmt w:val="decimal"/>
      <w:lvlText w:val="%6."/>
      <w:lvlJc w:val="left"/>
      <w:pPr>
        <w:tabs>
          <w:tab w:val="num" w:pos="4320"/>
        </w:tabs>
        <w:ind w:left="4320" w:hanging="360"/>
      </w:pPr>
      <w:rPr>
        <w:rFonts w:cs="Times New Roman"/>
      </w:rPr>
    </w:lvl>
    <w:lvl w:ilvl="6" w:tplc="692885D6">
      <w:start w:val="1"/>
      <w:numFmt w:val="decimal"/>
      <w:lvlText w:val="%7."/>
      <w:lvlJc w:val="left"/>
      <w:pPr>
        <w:tabs>
          <w:tab w:val="num" w:pos="5040"/>
        </w:tabs>
        <w:ind w:left="5040" w:hanging="360"/>
      </w:pPr>
      <w:rPr>
        <w:rFonts w:cs="Times New Roman"/>
      </w:rPr>
    </w:lvl>
    <w:lvl w:ilvl="7" w:tplc="EDFC9A20">
      <w:start w:val="1"/>
      <w:numFmt w:val="decimal"/>
      <w:lvlText w:val="%8."/>
      <w:lvlJc w:val="left"/>
      <w:pPr>
        <w:tabs>
          <w:tab w:val="num" w:pos="5760"/>
        </w:tabs>
        <w:ind w:left="5760" w:hanging="360"/>
      </w:pPr>
      <w:rPr>
        <w:rFonts w:cs="Times New Roman"/>
      </w:rPr>
    </w:lvl>
    <w:lvl w:ilvl="8" w:tplc="43C2DF18">
      <w:start w:val="1"/>
      <w:numFmt w:val="decimal"/>
      <w:lvlText w:val="%9."/>
      <w:lvlJc w:val="left"/>
      <w:pPr>
        <w:tabs>
          <w:tab w:val="num" w:pos="6480"/>
        </w:tabs>
        <w:ind w:left="6480" w:hanging="360"/>
      </w:pPr>
      <w:rPr>
        <w:rFonts w:cs="Times New Roman"/>
      </w:rPr>
    </w:lvl>
  </w:abstractNum>
  <w:abstractNum w:abstractNumId="14">
    <w:nsid w:val="399843D6"/>
    <w:multiLevelType w:val="hybridMultilevel"/>
    <w:tmpl w:val="746A6F2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205810"/>
    <w:multiLevelType w:val="hybridMultilevel"/>
    <w:tmpl w:val="BA0E539C"/>
    <w:lvl w:ilvl="0" w:tplc="D93A2638">
      <w:start w:val="1"/>
      <w:numFmt w:val="decimal"/>
      <w:lvlText w:val="%1."/>
      <w:lvlJc w:val="left"/>
      <w:pPr>
        <w:ind w:left="360" w:hanging="360"/>
      </w:pPr>
      <w:rPr>
        <w:rFonts w:cs="Times New Roman" w:hint="default"/>
      </w:rPr>
    </w:lvl>
    <w:lvl w:ilvl="1" w:tplc="04220019" w:tentative="1">
      <w:start w:val="1"/>
      <w:numFmt w:val="lowerLetter"/>
      <w:lvlText w:val="%2."/>
      <w:lvlJc w:val="left"/>
      <w:pPr>
        <w:ind w:left="2214" w:hanging="360"/>
      </w:pPr>
      <w:rPr>
        <w:rFonts w:cs="Times New Roman"/>
      </w:rPr>
    </w:lvl>
    <w:lvl w:ilvl="2" w:tplc="0422001B" w:tentative="1">
      <w:start w:val="1"/>
      <w:numFmt w:val="lowerRoman"/>
      <w:lvlText w:val="%3."/>
      <w:lvlJc w:val="right"/>
      <w:pPr>
        <w:ind w:left="2934" w:hanging="180"/>
      </w:pPr>
      <w:rPr>
        <w:rFonts w:cs="Times New Roman"/>
      </w:rPr>
    </w:lvl>
    <w:lvl w:ilvl="3" w:tplc="0422000F" w:tentative="1">
      <w:start w:val="1"/>
      <w:numFmt w:val="decimal"/>
      <w:lvlText w:val="%4."/>
      <w:lvlJc w:val="left"/>
      <w:pPr>
        <w:ind w:left="3654" w:hanging="360"/>
      </w:pPr>
      <w:rPr>
        <w:rFonts w:cs="Times New Roman"/>
      </w:rPr>
    </w:lvl>
    <w:lvl w:ilvl="4" w:tplc="04220019" w:tentative="1">
      <w:start w:val="1"/>
      <w:numFmt w:val="lowerLetter"/>
      <w:lvlText w:val="%5."/>
      <w:lvlJc w:val="left"/>
      <w:pPr>
        <w:ind w:left="4374" w:hanging="360"/>
      </w:pPr>
      <w:rPr>
        <w:rFonts w:cs="Times New Roman"/>
      </w:rPr>
    </w:lvl>
    <w:lvl w:ilvl="5" w:tplc="0422001B" w:tentative="1">
      <w:start w:val="1"/>
      <w:numFmt w:val="lowerRoman"/>
      <w:lvlText w:val="%6."/>
      <w:lvlJc w:val="right"/>
      <w:pPr>
        <w:ind w:left="5094" w:hanging="180"/>
      </w:pPr>
      <w:rPr>
        <w:rFonts w:cs="Times New Roman"/>
      </w:rPr>
    </w:lvl>
    <w:lvl w:ilvl="6" w:tplc="0422000F" w:tentative="1">
      <w:start w:val="1"/>
      <w:numFmt w:val="decimal"/>
      <w:lvlText w:val="%7."/>
      <w:lvlJc w:val="left"/>
      <w:pPr>
        <w:ind w:left="5814" w:hanging="360"/>
      </w:pPr>
      <w:rPr>
        <w:rFonts w:cs="Times New Roman"/>
      </w:rPr>
    </w:lvl>
    <w:lvl w:ilvl="7" w:tplc="04220019" w:tentative="1">
      <w:start w:val="1"/>
      <w:numFmt w:val="lowerLetter"/>
      <w:lvlText w:val="%8."/>
      <w:lvlJc w:val="left"/>
      <w:pPr>
        <w:ind w:left="6534" w:hanging="360"/>
      </w:pPr>
      <w:rPr>
        <w:rFonts w:cs="Times New Roman"/>
      </w:rPr>
    </w:lvl>
    <w:lvl w:ilvl="8" w:tplc="0422001B" w:tentative="1">
      <w:start w:val="1"/>
      <w:numFmt w:val="lowerRoman"/>
      <w:lvlText w:val="%9."/>
      <w:lvlJc w:val="right"/>
      <w:pPr>
        <w:ind w:left="7254" w:hanging="180"/>
      </w:pPr>
      <w:rPr>
        <w:rFonts w:cs="Times New Roman"/>
      </w:rPr>
    </w:lvl>
  </w:abstractNum>
  <w:abstractNum w:abstractNumId="16">
    <w:nsid w:val="40CD3D8F"/>
    <w:multiLevelType w:val="hybridMultilevel"/>
    <w:tmpl w:val="D4E02FE0"/>
    <w:lvl w:ilvl="0" w:tplc="9E70C846">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4AD16EE0"/>
    <w:multiLevelType w:val="hybridMultilevel"/>
    <w:tmpl w:val="A6F6C56E"/>
    <w:lvl w:ilvl="0" w:tplc="517EB8B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4EFC4D48"/>
    <w:multiLevelType w:val="hybridMultilevel"/>
    <w:tmpl w:val="FD9E4F6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70F1F29"/>
    <w:multiLevelType w:val="hybridMultilevel"/>
    <w:tmpl w:val="9050C1A6"/>
    <w:lvl w:ilvl="0" w:tplc="4E98884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B905C31"/>
    <w:multiLevelType w:val="hybridMultilevel"/>
    <w:tmpl w:val="D8B888CE"/>
    <w:lvl w:ilvl="0" w:tplc="95DA345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BD94CC1"/>
    <w:multiLevelType w:val="hybridMultilevel"/>
    <w:tmpl w:val="71369074"/>
    <w:lvl w:ilvl="0" w:tplc="49D83CF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BDF3D04"/>
    <w:multiLevelType w:val="hybridMultilevel"/>
    <w:tmpl w:val="F0B87966"/>
    <w:lvl w:ilvl="0" w:tplc="0419000B">
      <w:start w:val="1"/>
      <w:numFmt w:val="bullet"/>
      <w:lvlText w:val=""/>
      <w:lvlJc w:val="left"/>
      <w:pPr>
        <w:tabs>
          <w:tab w:val="num" w:pos="1020"/>
        </w:tabs>
        <w:ind w:left="10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79A59F3"/>
    <w:multiLevelType w:val="hybridMultilevel"/>
    <w:tmpl w:val="439AC882"/>
    <w:lvl w:ilvl="0" w:tplc="0180C558">
      <w:numFmt w:val="bullet"/>
      <w:lvlText w:val="-"/>
      <w:lvlJc w:val="left"/>
      <w:pPr>
        <w:ind w:left="3420" w:hanging="360"/>
      </w:pPr>
      <w:rPr>
        <w:rFonts w:ascii="Times New Roman" w:eastAsia="Times New Roman" w:hAnsi="Times New Roman" w:hint="default"/>
      </w:rPr>
    </w:lvl>
    <w:lvl w:ilvl="1" w:tplc="04190003">
      <w:start w:val="1"/>
      <w:numFmt w:val="bullet"/>
      <w:lvlText w:val="o"/>
      <w:lvlJc w:val="left"/>
      <w:pPr>
        <w:ind w:left="4140" w:hanging="360"/>
      </w:pPr>
      <w:rPr>
        <w:rFonts w:ascii="Courier New" w:hAnsi="Courier New" w:hint="default"/>
      </w:rPr>
    </w:lvl>
    <w:lvl w:ilvl="2" w:tplc="04190005">
      <w:start w:val="1"/>
      <w:numFmt w:val="bullet"/>
      <w:lvlText w:val=""/>
      <w:lvlJc w:val="left"/>
      <w:pPr>
        <w:ind w:left="4860" w:hanging="360"/>
      </w:pPr>
      <w:rPr>
        <w:rFonts w:ascii="Wingdings" w:hAnsi="Wingdings" w:hint="default"/>
      </w:rPr>
    </w:lvl>
    <w:lvl w:ilvl="3" w:tplc="04190001">
      <w:start w:val="1"/>
      <w:numFmt w:val="bullet"/>
      <w:lvlText w:val=""/>
      <w:lvlJc w:val="left"/>
      <w:pPr>
        <w:ind w:left="5580" w:hanging="360"/>
      </w:pPr>
      <w:rPr>
        <w:rFonts w:ascii="Symbol" w:hAnsi="Symbol" w:hint="default"/>
      </w:rPr>
    </w:lvl>
    <w:lvl w:ilvl="4" w:tplc="04190003">
      <w:start w:val="1"/>
      <w:numFmt w:val="bullet"/>
      <w:lvlText w:val="o"/>
      <w:lvlJc w:val="left"/>
      <w:pPr>
        <w:ind w:left="6300" w:hanging="360"/>
      </w:pPr>
      <w:rPr>
        <w:rFonts w:ascii="Courier New" w:hAnsi="Courier New" w:hint="default"/>
      </w:rPr>
    </w:lvl>
    <w:lvl w:ilvl="5" w:tplc="04190005">
      <w:start w:val="1"/>
      <w:numFmt w:val="bullet"/>
      <w:lvlText w:val=""/>
      <w:lvlJc w:val="left"/>
      <w:pPr>
        <w:ind w:left="7020" w:hanging="360"/>
      </w:pPr>
      <w:rPr>
        <w:rFonts w:ascii="Wingdings" w:hAnsi="Wingdings" w:hint="default"/>
      </w:rPr>
    </w:lvl>
    <w:lvl w:ilvl="6" w:tplc="04190001">
      <w:start w:val="1"/>
      <w:numFmt w:val="bullet"/>
      <w:lvlText w:val=""/>
      <w:lvlJc w:val="left"/>
      <w:pPr>
        <w:ind w:left="7740" w:hanging="360"/>
      </w:pPr>
      <w:rPr>
        <w:rFonts w:ascii="Symbol" w:hAnsi="Symbol" w:hint="default"/>
      </w:rPr>
    </w:lvl>
    <w:lvl w:ilvl="7" w:tplc="04190003">
      <w:start w:val="1"/>
      <w:numFmt w:val="bullet"/>
      <w:lvlText w:val="o"/>
      <w:lvlJc w:val="left"/>
      <w:pPr>
        <w:ind w:left="8460" w:hanging="360"/>
      </w:pPr>
      <w:rPr>
        <w:rFonts w:ascii="Courier New" w:hAnsi="Courier New" w:hint="default"/>
      </w:rPr>
    </w:lvl>
    <w:lvl w:ilvl="8" w:tplc="04190005">
      <w:start w:val="1"/>
      <w:numFmt w:val="bullet"/>
      <w:lvlText w:val=""/>
      <w:lvlJc w:val="left"/>
      <w:pPr>
        <w:ind w:left="9180" w:hanging="360"/>
      </w:pPr>
      <w:rPr>
        <w:rFonts w:ascii="Wingdings" w:hAnsi="Wingdings" w:hint="default"/>
      </w:rPr>
    </w:lvl>
  </w:abstractNum>
  <w:abstractNum w:abstractNumId="24">
    <w:nsid w:val="67C6573B"/>
    <w:multiLevelType w:val="multilevel"/>
    <w:tmpl w:val="71369074"/>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BE466FC"/>
    <w:multiLevelType w:val="multilevel"/>
    <w:tmpl w:val="71369074"/>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F53071C"/>
    <w:multiLevelType w:val="hybridMultilevel"/>
    <w:tmpl w:val="40683B96"/>
    <w:lvl w:ilvl="0" w:tplc="5E94ACDE">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7">
    <w:nsid w:val="6F8E5C9A"/>
    <w:multiLevelType w:val="hybridMultilevel"/>
    <w:tmpl w:val="8FA8AD6E"/>
    <w:lvl w:ilvl="0" w:tplc="B1D822F6">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28">
    <w:nsid w:val="71F6341C"/>
    <w:multiLevelType w:val="hybridMultilevel"/>
    <w:tmpl w:val="14ECE220"/>
    <w:lvl w:ilvl="0" w:tplc="CB0880FE">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6"/>
  </w:num>
  <w:num w:numId="11">
    <w:abstractNumId w:val="11"/>
  </w:num>
  <w:num w:numId="12">
    <w:abstractNumId w:val="28"/>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2"/>
  </w:num>
  <w:num w:numId="19">
    <w:abstractNumId w:val="21"/>
  </w:num>
  <w:num w:numId="20">
    <w:abstractNumId w:val="10"/>
  </w:num>
  <w:num w:numId="21">
    <w:abstractNumId w:val="18"/>
  </w:num>
  <w:num w:numId="22">
    <w:abstractNumId w:val="25"/>
  </w:num>
  <w:num w:numId="23">
    <w:abstractNumId w:val="9"/>
  </w:num>
  <w:num w:numId="24">
    <w:abstractNumId w:val="24"/>
  </w:num>
  <w:num w:numId="25">
    <w:abstractNumId w:val="14"/>
  </w:num>
  <w:num w:numId="26">
    <w:abstractNumId w:val="17"/>
  </w:num>
  <w:num w:numId="27">
    <w:abstractNumId w:val="16"/>
  </w:num>
  <w:num w:numId="28">
    <w:abstractNumId w:val="19"/>
  </w:num>
  <w:num w:numId="29">
    <w:abstractNumId w:val="27"/>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F63"/>
    <w:rsid w:val="000011F4"/>
    <w:rsid w:val="000051F2"/>
    <w:rsid w:val="00013B2A"/>
    <w:rsid w:val="00015F13"/>
    <w:rsid w:val="0003209B"/>
    <w:rsid w:val="000326D3"/>
    <w:rsid w:val="00034841"/>
    <w:rsid w:val="00040676"/>
    <w:rsid w:val="00041129"/>
    <w:rsid w:val="0004583E"/>
    <w:rsid w:val="000558B4"/>
    <w:rsid w:val="000738D8"/>
    <w:rsid w:val="00074DB0"/>
    <w:rsid w:val="0008298A"/>
    <w:rsid w:val="00085A61"/>
    <w:rsid w:val="00086381"/>
    <w:rsid w:val="00090506"/>
    <w:rsid w:val="00095BFA"/>
    <w:rsid w:val="000A0217"/>
    <w:rsid w:val="000B336E"/>
    <w:rsid w:val="000C034D"/>
    <w:rsid w:val="000C4392"/>
    <w:rsid w:val="000D4746"/>
    <w:rsid w:val="000D5466"/>
    <w:rsid w:val="000D7812"/>
    <w:rsid w:val="000E72EA"/>
    <w:rsid w:val="000F0E57"/>
    <w:rsid w:val="000F3671"/>
    <w:rsid w:val="000F65C5"/>
    <w:rsid w:val="001006EC"/>
    <w:rsid w:val="00106E40"/>
    <w:rsid w:val="00107AB4"/>
    <w:rsid w:val="00110971"/>
    <w:rsid w:val="00124A98"/>
    <w:rsid w:val="00135A8E"/>
    <w:rsid w:val="001414E5"/>
    <w:rsid w:val="00155505"/>
    <w:rsid w:val="00155A21"/>
    <w:rsid w:val="00163417"/>
    <w:rsid w:val="00171C9A"/>
    <w:rsid w:val="001754A9"/>
    <w:rsid w:val="001815E6"/>
    <w:rsid w:val="00185778"/>
    <w:rsid w:val="00196697"/>
    <w:rsid w:val="001A0E89"/>
    <w:rsid w:val="001A1235"/>
    <w:rsid w:val="001B0D09"/>
    <w:rsid w:val="001B5A5F"/>
    <w:rsid w:val="001C3FB9"/>
    <w:rsid w:val="001C4B7B"/>
    <w:rsid w:val="001D303E"/>
    <w:rsid w:val="001E1E78"/>
    <w:rsid w:val="001E53D1"/>
    <w:rsid w:val="001E6CDB"/>
    <w:rsid w:val="001F371F"/>
    <w:rsid w:val="001F4EAE"/>
    <w:rsid w:val="001F59D4"/>
    <w:rsid w:val="001F61E3"/>
    <w:rsid w:val="0020057A"/>
    <w:rsid w:val="002048DF"/>
    <w:rsid w:val="002078F7"/>
    <w:rsid w:val="00222FEE"/>
    <w:rsid w:val="002324F1"/>
    <w:rsid w:val="00247749"/>
    <w:rsid w:val="002478AC"/>
    <w:rsid w:val="00247E24"/>
    <w:rsid w:val="002517E8"/>
    <w:rsid w:val="00251D3F"/>
    <w:rsid w:val="00260878"/>
    <w:rsid w:val="00260D13"/>
    <w:rsid w:val="0026209B"/>
    <w:rsid w:val="00264CA0"/>
    <w:rsid w:val="00266D48"/>
    <w:rsid w:val="00267218"/>
    <w:rsid w:val="00273549"/>
    <w:rsid w:val="00274323"/>
    <w:rsid w:val="002834D1"/>
    <w:rsid w:val="00285D7C"/>
    <w:rsid w:val="0028792C"/>
    <w:rsid w:val="0029194A"/>
    <w:rsid w:val="002A383B"/>
    <w:rsid w:val="002A47B5"/>
    <w:rsid w:val="002B0EFF"/>
    <w:rsid w:val="002B2AC3"/>
    <w:rsid w:val="002B3E28"/>
    <w:rsid w:val="002B5A59"/>
    <w:rsid w:val="002C626B"/>
    <w:rsid w:val="002D10B6"/>
    <w:rsid w:val="002E16E8"/>
    <w:rsid w:val="002F2503"/>
    <w:rsid w:val="00304869"/>
    <w:rsid w:val="00305759"/>
    <w:rsid w:val="00305FBB"/>
    <w:rsid w:val="00312E5B"/>
    <w:rsid w:val="00324765"/>
    <w:rsid w:val="003335C5"/>
    <w:rsid w:val="00340A2C"/>
    <w:rsid w:val="003454E3"/>
    <w:rsid w:val="0034690F"/>
    <w:rsid w:val="00356152"/>
    <w:rsid w:val="00360B57"/>
    <w:rsid w:val="00362106"/>
    <w:rsid w:val="00370AC1"/>
    <w:rsid w:val="0037163C"/>
    <w:rsid w:val="00394FF4"/>
    <w:rsid w:val="003B42DD"/>
    <w:rsid w:val="003B475C"/>
    <w:rsid w:val="003B7126"/>
    <w:rsid w:val="003B79AA"/>
    <w:rsid w:val="003C1532"/>
    <w:rsid w:val="003D30BF"/>
    <w:rsid w:val="003D3835"/>
    <w:rsid w:val="003D7DE0"/>
    <w:rsid w:val="003E717B"/>
    <w:rsid w:val="003F07C0"/>
    <w:rsid w:val="003F6E68"/>
    <w:rsid w:val="00401568"/>
    <w:rsid w:val="0040582B"/>
    <w:rsid w:val="00416125"/>
    <w:rsid w:val="004213FD"/>
    <w:rsid w:val="004309E8"/>
    <w:rsid w:val="00432DF6"/>
    <w:rsid w:val="004369EC"/>
    <w:rsid w:val="00445F97"/>
    <w:rsid w:val="004479C7"/>
    <w:rsid w:val="00450F2D"/>
    <w:rsid w:val="004531CC"/>
    <w:rsid w:val="00453BE9"/>
    <w:rsid w:val="00462E88"/>
    <w:rsid w:val="00467FC7"/>
    <w:rsid w:val="004775BE"/>
    <w:rsid w:val="00480995"/>
    <w:rsid w:val="00496007"/>
    <w:rsid w:val="004B13DA"/>
    <w:rsid w:val="004B3E50"/>
    <w:rsid w:val="004B58AD"/>
    <w:rsid w:val="004B6C2A"/>
    <w:rsid w:val="004C38F0"/>
    <w:rsid w:val="004C4657"/>
    <w:rsid w:val="004C6A8B"/>
    <w:rsid w:val="004E596B"/>
    <w:rsid w:val="004F0C11"/>
    <w:rsid w:val="004F3491"/>
    <w:rsid w:val="005019E4"/>
    <w:rsid w:val="005034C6"/>
    <w:rsid w:val="00505809"/>
    <w:rsid w:val="00507BB4"/>
    <w:rsid w:val="00510037"/>
    <w:rsid w:val="0052205C"/>
    <w:rsid w:val="00532783"/>
    <w:rsid w:val="00533570"/>
    <w:rsid w:val="00536D01"/>
    <w:rsid w:val="00544781"/>
    <w:rsid w:val="00552D26"/>
    <w:rsid w:val="00553C71"/>
    <w:rsid w:val="005550AB"/>
    <w:rsid w:val="00556157"/>
    <w:rsid w:val="00561726"/>
    <w:rsid w:val="00563EE0"/>
    <w:rsid w:val="0056455D"/>
    <w:rsid w:val="00564AD9"/>
    <w:rsid w:val="0056704C"/>
    <w:rsid w:val="00573D48"/>
    <w:rsid w:val="00580FF0"/>
    <w:rsid w:val="00583305"/>
    <w:rsid w:val="00584312"/>
    <w:rsid w:val="005940B0"/>
    <w:rsid w:val="005A05AD"/>
    <w:rsid w:val="005A1F2E"/>
    <w:rsid w:val="005A5F0F"/>
    <w:rsid w:val="005A768C"/>
    <w:rsid w:val="005A7B4E"/>
    <w:rsid w:val="005A7BC9"/>
    <w:rsid w:val="005B2965"/>
    <w:rsid w:val="005C1E95"/>
    <w:rsid w:val="005D0D25"/>
    <w:rsid w:val="005D1A02"/>
    <w:rsid w:val="005D28E6"/>
    <w:rsid w:val="005D4299"/>
    <w:rsid w:val="005E129E"/>
    <w:rsid w:val="005E3FB3"/>
    <w:rsid w:val="005E5EAC"/>
    <w:rsid w:val="005F0E4D"/>
    <w:rsid w:val="005F1E24"/>
    <w:rsid w:val="005F4959"/>
    <w:rsid w:val="005F51D1"/>
    <w:rsid w:val="005F6262"/>
    <w:rsid w:val="00617761"/>
    <w:rsid w:val="006177A2"/>
    <w:rsid w:val="00623807"/>
    <w:rsid w:val="006322CA"/>
    <w:rsid w:val="0063278A"/>
    <w:rsid w:val="0063362B"/>
    <w:rsid w:val="00633EDE"/>
    <w:rsid w:val="006429C2"/>
    <w:rsid w:val="00652F03"/>
    <w:rsid w:val="00663FCB"/>
    <w:rsid w:val="00675253"/>
    <w:rsid w:val="00676B88"/>
    <w:rsid w:val="00680093"/>
    <w:rsid w:val="006811F1"/>
    <w:rsid w:val="00682464"/>
    <w:rsid w:val="006913CE"/>
    <w:rsid w:val="0069731F"/>
    <w:rsid w:val="006B1907"/>
    <w:rsid w:val="006B1BB9"/>
    <w:rsid w:val="006B2406"/>
    <w:rsid w:val="006B359B"/>
    <w:rsid w:val="006C070E"/>
    <w:rsid w:val="006C0DEE"/>
    <w:rsid w:val="006D5A95"/>
    <w:rsid w:val="006D5BC9"/>
    <w:rsid w:val="006F06E3"/>
    <w:rsid w:val="006F2A63"/>
    <w:rsid w:val="006F2E2D"/>
    <w:rsid w:val="006F2F63"/>
    <w:rsid w:val="006F6E54"/>
    <w:rsid w:val="00701E0C"/>
    <w:rsid w:val="00703055"/>
    <w:rsid w:val="007207EE"/>
    <w:rsid w:val="00723321"/>
    <w:rsid w:val="00723D9D"/>
    <w:rsid w:val="00723FA6"/>
    <w:rsid w:val="00734998"/>
    <w:rsid w:val="00735294"/>
    <w:rsid w:val="00742D4A"/>
    <w:rsid w:val="00751A28"/>
    <w:rsid w:val="0076503C"/>
    <w:rsid w:val="00771D06"/>
    <w:rsid w:val="00775C4C"/>
    <w:rsid w:val="00776BE3"/>
    <w:rsid w:val="007913C2"/>
    <w:rsid w:val="007940E4"/>
    <w:rsid w:val="007972D7"/>
    <w:rsid w:val="007A5212"/>
    <w:rsid w:val="007B615A"/>
    <w:rsid w:val="007C30D5"/>
    <w:rsid w:val="007C406C"/>
    <w:rsid w:val="007E2D6D"/>
    <w:rsid w:val="007E595A"/>
    <w:rsid w:val="008057A7"/>
    <w:rsid w:val="0081243D"/>
    <w:rsid w:val="0081245F"/>
    <w:rsid w:val="00812B1A"/>
    <w:rsid w:val="00812CCC"/>
    <w:rsid w:val="008136CF"/>
    <w:rsid w:val="0081449E"/>
    <w:rsid w:val="00822443"/>
    <w:rsid w:val="008232D5"/>
    <w:rsid w:val="0084120F"/>
    <w:rsid w:val="0084467A"/>
    <w:rsid w:val="00851BD7"/>
    <w:rsid w:val="00861228"/>
    <w:rsid w:val="00877B07"/>
    <w:rsid w:val="00880094"/>
    <w:rsid w:val="00881E97"/>
    <w:rsid w:val="00883B03"/>
    <w:rsid w:val="008B14F2"/>
    <w:rsid w:val="008B7AE2"/>
    <w:rsid w:val="008C186D"/>
    <w:rsid w:val="008C1A13"/>
    <w:rsid w:val="008C4037"/>
    <w:rsid w:val="008C5F93"/>
    <w:rsid w:val="008C6625"/>
    <w:rsid w:val="008C7864"/>
    <w:rsid w:val="008C7ADE"/>
    <w:rsid w:val="008D021A"/>
    <w:rsid w:val="008D3837"/>
    <w:rsid w:val="008D44E6"/>
    <w:rsid w:val="008D56F4"/>
    <w:rsid w:val="008D5EEE"/>
    <w:rsid w:val="008F289D"/>
    <w:rsid w:val="008F3893"/>
    <w:rsid w:val="008F7C65"/>
    <w:rsid w:val="00916437"/>
    <w:rsid w:val="0091706B"/>
    <w:rsid w:val="00920A45"/>
    <w:rsid w:val="00921258"/>
    <w:rsid w:val="00924592"/>
    <w:rsid w:val="009247E8"/>
    <w:rsid w:val="00936CCB"/>
    <w:rsid w:val="00941B77"/>
    <w:rsid w:val="009447DE"/>
    <w:rsid w:val="00951458"/>
    <w:rsid w:val="00952180"/>
    <w:rsid w:val="0095692D"/>
    <w:rsid w:val="0095777E"/>
    <w:rsid w:val="0097246A"/>
    <w:rsid w:val="0097290E"/>
    <w:rsid w:val="00983046"/>
    <w:rsid w:val="0098544E"/>
    <w:rsid w:val="0099218B"/>
    <w:rsid w:val="009B46E2"/>
    <w:rsid w:val="009E0E52"/>
    <w:rsid w:val="009F42ED"/>
    <w:rsid w:val="009F5C3F"/>
    <w:rsid w:val="00A1133B"/>
    <w:rsid w:val="00A25BDC"/>
    <w:rsid w:val="00A26919"/>
    <w:rsid w:val="00A3555D"/>
    <w:rsid w:val="00A41765"/>
    <w:rsid w:val="00A41F7F"/>
    <w:rsid w:val="00A43EB5"/>
    <w:rsid w:val="00A579F0"/>
    <w:rsid w:val="00A57C88"/>
    <w:rsid w:val="00A64870"/>
    <w:rsid w:val="00A70170"/>
    <w:rsid w:val="00A708C4"/>
    <w:rsid w:val="00A71978"/>
    <w:rsid w:val="00A7508F"/>
    <w:rsid w:val="00A82E4C"/>
    <w:rsid w:val="00A8566D"/>
    <w:rsid w:val="00A93CCD"/>
    <w:rsid w:val="00A945ED"/>
    <w:rsid w:val="00AA663D"/>
    <w:rsid w:val="00AB1245"/>
    <w:rsid w:val="00AB7B7A"/>
    <w:rsid w:val="00AC0044"/>
    <w:rsid w:val="00AC019A"/>
    <w:rsid w:val="00AC0A97"/>
    <w:rsid w:val="00AC3E4D"/>
    <w:rsid w:val="00AC6680"/>
    <w:rsid w:val="00AD2C3F"/>
    <w:rsid w:val="00AD3918"/>
    <w:rsid w:val="00AE0F28"/>
    <w:rsid w:val="00AE40D7"/>
    <w:rsid w:val="00AE7A54"/>
    <w:rsid w:val="00AF29D2"/>
    <w:rsid w:val="00AF71B9"/>
    <w:rsid w:val="00B02DFC"/>
    <w:rsid w:val="00B042F0"/>
    <w:rsid w:val="00B04829"/>
    <w:rsid w:val="00B10332"/>
    <w:rsid w:val="00B2788B"/>
    <w:rsid w:val="00B358A2"/>
    <w:rsid w:val="00B55FD5"/>
    <w:rsid w:val="00B60198"/>
    <w:rsid w:val="00B650A7"/>
    <w:rsid w:val="00B74A22"/>
    <w:rsid w:val="00B77E68"/>
    <w:rsid w:val="00B82295"/>
    <w:rsid w:val="00B8751D"/>
    <w:rsid w:val="00B97E7D"/>
    <w:rsid w:val="00BB425C"/>
    <w:rsid w:val="00BB4BB5"/>
    <w:rsid w:val="00BB4F01"/>
    <w:rsid w:val="00BB5857"/>
    <w:rsid w:val="00BB633E"/>
    <w:rsid w:val="00BC14BE"/>
    <w:rsid w:val="00BC588C"/>
    <w:rsid w:val="00BC76F3"/>
    <w:rsid w:val="00BC771C"/>
    <w:rsid w:val="00BD606A"/>
    <w:rsid w:val="00BE3516"/>
    <w:rsid w:val="00BF0548"/>
    <w:rsid w:val="00BF2766"/>
    <w:rsid w:val="00C01E13"/>
    <w:rsid w:val="00C07CC3"/>
    <w:rsid w:val="00C138D1"/>
    <w:rsid w:val="00C13936"/>
    <w:rsid w:val="00C32ACD"/>
    <w:rsid w:val="00C52E6F"/>
    <w:rsid w:val="00C55589"/>
    <w:rsid w:val="00C73427"/>
    <w:rsid w:val="00C80EA3"/>
    <w:rsid w:val="00C82EE3"/>
    <w:rsid w:val="00C8453A"/>
    <w:rsid w:val="00C85A8C"/>
    <w:rsid w:val="00C962EF"/>
    <w:rsid w:val="00CA3ADF"/>
    <w:rsid w:val="00CB0169"/>
    <w:rsid w:val="00CB465A"/>
    <w:rsid w:val="00CC1870"/>
    <w:rsid w:val="00CD039D"/>
    <w:rsid w:val="00CD05E3"/>
    <w:rsid w:val="00CD2E9F"/>
    <w:rsid w:val="00CD343A"/>
    <w:rsid w:val="00CD4EF6"/>
    <w:rsid w:val="00CE3DD4"/>
    <w:rsid w:val="00CE634B"/>
    <w:rsid w:val="00CE6B69"/>
    <w:rsid w:val="00CE7A80"/>
    <w:rsid w:val="00CF2FB8"/>
    <w:rsid w:val="00CF3598"/>
    <w:rsid w:val="00D01B61"/>
    <w:rsid w:val="00D12B14"/>
    <w:rsid w:val="00D179D1"/>
    <w:rsid w:val="00D206ED"/>
    <w:rsid w:val="00D2089F"/>
    <w:rsid w:val="00D26501"/>
    <w:rsid w:val="00D27493"/>
    <w:rsid w:val="00D27DE7"/>
    <w:rsid w:val="00D31323"/>
    <w:rsid w:val="00D43FD2"/>
    <w:rsid w:val="00D46772"/>
    <w:rsid w:val="00D47411"/>
    <w:rsid w:val="00D61EBC"/>
    <w:rsid w:val="00D6332D"/>
    <w:rsid w:val="00D7118F"/>
    <w:rsid w:val="00D74F2D"/>
    <w:rsid w:val="00D80795"/>
    <w:rsid w:val="00D80D03"/>
    <w:rsid w:val="00D849FA"/>
    <w:rsid w:val="00D84C7E"/>
    <w:rsid w:val="00D91236"/>
    <w:rsid w:val="00D9458D"/>
    <w:rsid w:val="00D949DF"/>
    <w:rsid w:val="00D96962"/>
    <w:rsid w:val="00D96E8D"/>
    <w:rsid w:val="00DA5DE1"/>
    <w:rsid w:val="00DA716C"/>
    <w:rsid w:val="00DB11A7"/>
    <w:rsid w:val="00DB2D07"/>
    <w:rsid w:val="00DB2DBA"/>
    <w:rsid w:val="00DB30B0"/>
    <w:rsid w:val="00DB53A2"/>
    <w:rsid w:val="00DC6CB6"/>
    <w:rsid w:val="00DC700E"/>
    <w:rsid w:val="00DD797D"/>
    <w:rsid w:val="00DE0FB5"/>
    <w:rsid w:val="00DE58E4"/>
    <w:rsid w:val="00DF3990"/>
    <w:rsid w:val="00DF7E5F"/>
    <w:rsid w:val="00E12403"/>
    <w:rsid w:val="00E17C81"/>
    <w:rsid w:val="00E33571"/>
    <w:rsid w:val="00E33B5C"/>
    <w:rsid w:val="00E34F20"/>
    <w:rsid w:val="00E3506F"/>
    <w:rsid w:val="00E41C14"/>
    <w:rsid w:val="00E43ACC"/>
    <w:rsid w:val="00E53A52"/>
    <w:rsid w:val="00E56627"/>
    <w:rsid w:val="00E622D0"/>
    <w:rsid w:val="00E62A60"/>
    <w:rsid w:val="00E77745"/>
    <w:rsid w:val="00E8205A"/>
    <w:rsid w:val="00E95CAD"/>
    <w:rsid w:val="00E95D14"/>
    <w:rsid w:val="00E97029"/>
    <w:rsid w:val="00EA5D73"/>
    <w:rsid w:val="00EA73FD"/>
    <w:rsid w:val="00EB49E4"/>
    <w:rsid w:val="00EB772E"/>
    <w:rsid w:val="00EC1E2C"/>
    <w:rsid w:val="00EC689A"/>
    <w:rsid w:val="00ED0CF5"/>
    <w:rsid w:val="00ED6C8B"/>
    <w:rsid w:val="00EE5044"/>
    <w:rsid w:val="00EF61E8"/>
    <w:rsid w:val="00F1705C"/>
    <w:rsid w:val="00F173CD"/>
    <w:rsid w:val="00F21A6F"/>
    <w:rsid w:val="00F37129"/>
    <w:rsid w:val="00F37C20"/>
    <w:rsid w:val="00F43955"/>
    <w:rsid w:val="00F44B9B"/>
    <w:rsid w:val="00F56D31"/>
    <w:rsid w:val="00F60607"/>
    <w:rsid w:val="00F6205B"/>
    <w:rsid w:val="00F7033F"/>
    <w:rsid w:val="00F77442"/>
    <w:rsid w:val="00F811A5"/>
    <w:rsid w:val="00F81795"/>
    <w:rsid w:val="00F86BB6"/>
    <w:rsid w:val="00F87251"/>
    <w:rsid w:val="00F91835"/>
    <w:rsid w:val="00FA0E3F"/>
    <w:rsid w:val="00FA4DC2"/>
    <w:rsid w:val="00FB1E99"/>
    <w:rsid w:val="00FB21D6"/>
    <w:rsid w:val="00FB7FC6"/>
    <w:rsid w:val="00FC1F2B"/>
    <w:rsid w:val="00FC3047"/>
    <w:rsid w:val="00FC7CC5"/>
    <w:rsid w:val="00FD3CAC"/>
    <w:rsid w:val="00FF56A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8D8"/>
    <w:pPr>
      <w:spacing w:after="200" w:line="276" w:lineRule="auto"/>
    </w:pPr>
    <w:rPr>
      <w:rFonts w:cs="Calibri"/>
      <w:sz w:val="22"/>
      <w:szCs w:val="22"/>
    </w:rPr>
  </w:style>
  <w:style w:type="paragraph" w:styleId="1">
    <w:name w:val="heading 1"/>
    <w:basedOn w:val="a"/>
    <w:next w:val="a"/>
    <w:link w:val="10"/>
    <w:qFormat/>
    <w:locked/>
    <w:rsid w:val="00AD3918"/>
    <w:pPr>
      <w:keepNext/>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link w:val="12"/>
    <w:uiPriority w:val="99"/>
    <w:locked/>
    <w:rsid w:val="006F2F63"/>
    <w:rPr>
      <w:rFonts w:ascii="Times New Roman" w:hAnsi="Times New Roman"/>
      <w:b/>
      <w:spacing w:val="-3"/>
      <w:sz w:val="26"/>
      <w:shd w:val="clear" w:color="auto" w:fill="FFFFFF"/>
    </w:rPr>
  </w:style>
  <w:style w:type="character" w:customStyle="1" w:styleId="BodyTextChar">
    <w:name w:val="Body Text Char"/>
    <w:uiPriority w:val="99"/>
    <w:locked/>
    <w:rsid w:val="006F2F63"/>
    <w:rPr>
      <w:rFonts w:ascii="Times New Roman" w:hAnsi="Times New Roman"/>
      <w:spacing w:val="-4"/>
      <w:sz w:val="27"/>
      <w:shd w:val="clear" w:color="auto" w:fill="FFFFFF"/>
    </w:rPr>
  </w:style>
  <w:style w:type="paragraph" w:customStyle="1" w:styleId="12">
    <w:name w:val="Заголовок №1"/>
    <w:basedOn w:val="a"/>
    <w:link w:val="11"/>
    <w:uiPriority w:val="99"/>
    <w:rsid w:val="006F2F63"/>
    <w:pPr>
      <w:shd w:val="clear" w:color="auto" w:fill="FFFFFF"/>
      <w:spacing w:after="0" w:line="324" w:lineRule="exact"/>
      <w:jc w:val="right"/>
      <w:outlineLvl w:val="0"/>
    </w:pPr>
    <w:rPr>
      <w:rFonts w:ascii="Times New Roman" w:hAnsi="Times New Roman" w:cs="Times New Roman"/>
      <w:b/>
      <w:bCs/>
      <w:spacing w:val="-3"/>
      <w:sz w:val="26"/>
      <w:szCs w:val="26"/>
      <w:lang w:val="uk-UA" w:eastAsia="zh-CN"/>
    </w:rPr>
  </w:style>
  <w:style w:type="paragraph" w:styleId="a3">
    <w:name w:val="Body Text"/>
    <w:basedOn w:val="a"/>
    <w:link w:val="a4"/>
    <w:uiPriority w:val="99"/>
    <w:rsid w:val="006F2F63"/>
    <w:pPr>
      <w:shd w:val="clear" w:color="auto" w:fill="FFFFFF"/>
      <w:spacing w:before="420" w:after="0" w:line="322" w:lineRule="exact"/>
      <w:ind w:hanging="620"/>
      <w:jc w:val="both"/>
    </w:pPr>
    <w:rPr>
      <w:sz w:val="20"/>
      <w:szCs w:val="20"/>
    </w:rPr>
  </w:style>
  <w:style w:type="character" w:customStyle="1" w:styleId="BodyTextChar1">
    <w:name w:val="Body Text Char1"/>
    <w:uiPriority w:val="99"/>
    <w:semiHidden/>
    <w:locked/>
    <w:rsid w:val="0091706B"/>
    <w:rPr>
      <w:rFonts w:cs="Times New Roman"/>
    </w:rPr>
  </w:style>
  <w:style w:type="character" w:customStyle="1" w:styleId="a4">
    <w:name w:val="Основной текст Знак"/>
    <w:link w:val="a3"/>
    <w:uiPriority w:val="99"/>
    <w:semiHidden/>
    <w:locked/>
    <w:rsid w:val="006F2F63"/>
  </w:style>
  <w:style w:type="character" w:customStyle="1" w:styleId="3">
    <w:name w:val="Основной текст (3)_"/>
    <w:link w:val="30"/>
    <w:uiPriority w:val="99"/>
    <w:locked/>
    <w:rsid w:val="006F2F63"/>
    <w:rPr>
      <w:rFonts w:ascii="Times New Roman" w:hAnsi="Times New Roman"/>
      <w:b/>
      <w:spacing w:val="-3"/>
      <w:sz w:val="26"/>
      <w:shd w:val="clear" w:color="auto" w:fill="FFFFFF"/>
    </w:rPr>
  </w:style>
  <w:style w:type="paragraph" w:customStyle="1" w:styleId="30">
    <w:name w:val="Основной текст (3)"/>
    <w:basedOn w:val="a"/>
    <w:link w:val="3"/>
    <w:uiPriority w:val="99"/>
    <w:rsid w:val="006F2F63"/>
    <w:pPr>
      <w:shd w:val="clear" w:color="auto" w:fill="FFFFFF"/>
      <w:spacing w:after="0" w:line="322" w:lineRule="exact"/>
    </w:pPr>
    <w:rPr>
      <w:rFonts w:ascii="Times New Roman" w:hAnsi="Times New Roman" w:cs="Times New Roman"/>
      <w:b/>
      <w:bCs/>
      <w:spacing w:val="-3"/>
      <w:sz w:val="26"/>
      <w:szCs w:val="26"/>
      <w:lang w:val="uk-UA" w:eastAsia="zh-CN"/>
    </w:rPr>
  </w:style>
  <w:style w:type="character" w:customStyle="1" w:styleId="4">
    <w:name w:val="Основной текст (4)_"/>
    <w:link w:val="40"/>
    <w:uiPriority w:val="99"/>
    <w:locked/>
    <w:rsid w:val="006F2F63"/>
    <w:rPr>
      <w:rFonts w:ascii="Times New Roman" w:hAnsi="Times New Roman"/>
      <w:noProof/>
      <w:sz w:val="18"/>
      <w:shd w:val="clear" w:color="auto" w:fill="FFFFFF"/>
    </w:rPr>
  </w:style>
  <w:style w:type="paragraph" w:customStyle="1" w:styleId="40">
    <w:name w:val="Основной текст (4)"/>
    <w:basedOn w:val="a"/>
    <w:link w:val="4"/>
    <w:uiPriority w:val="99"/>
    <w:rsid w:val="006F2F63"/>
    <w:pPr>
      <w:shd w:val="clear" w:color="auto" w:fill="FFFFFF"/>
      <w:spacing w:after="0" w:line="240" w:lineRule="atLeast"/>
      <w:ind w:firstLine="580"/>
      <w:jc w:val="both"/>
    </w:pPr>
    <w:rPr>
      <w:rFonts w:ascii="Times New Roman" w:hAnsi="Times New Roman" w:cs="Times New Roman"/>
      <w:noProof/>
      <w:sz w:val="18"/>
      <w:szCs w:val="18"/>
      <w:lang w:val="uk-UA" w:eastAsia="zh-CN"/>
    </w:rPr>
  </w:style>
  <w:style w:type="character" w:customStyle="1" w:styleId="-1pt">
    <w:name w:val="Основной текст + Интервал -1 pt"/>
    <w:uiPriority w:val="99"/>
    <w:rsid w:val="00E41C14"/>
    <w:rPr>
      <w:rFonts w:ascii="Times New Roman" w:hAnsi="Times New Roman"/>
      <w:spacing w:val="-28"/>
      <w:sz w:val="27"/>
      <w:shd w:val="clear" w:color="auto" w:fill="FFFFFF"/>
    </w:rPr>
  </w:style>
  <w:style w:type="paragraph" w:customStyle="1" w:styleId="Default">
    <w:name w:val="Default"/>
    <w:uiPriority w:val="99"/>
    <w:rsid w:val="00B82295"/>
    <w:pPr>
      <w:autoSpaceDE w:val="0"/>
      <w:autoSpaceDN w:val="0"/>
      <w:adjustRightInd w:val="0"/>
    </w:pPr>
    <w:rPr>
      <w:rFonts w:ascii="Times New Roman" w:hAnsi="Times New Roman"/>
      <w:color w:val="000000"/>
      <w:sz w:val="24"/>
      <w:szCs w:val="24"/>
    </w:rPr>
  </w:style>
  <w:style w:type="paragraph" w:styleId="a5">
    <w:name w:val="Title"/>
    <w:basedOn w:val="a"/>
    <w:link w:val="a6"/>
    <w:uiPriority w:val="99"/>
    <w:qFormat/>
    <w:locked/>
    <w:rsid w:val="00B55FD5"/>
    <w:pPr>
      <w:numPr>
        <w:ilvl w:val="12"/>
      </w:numPr>
      <w:autoSpaceDE w:val="0"/>
      <w:autoSpaceDN w:val="0"/>
      <w:spacing w:after="0" w:line="240" w:lineRule="auto"/>
      <w:jc w:val="center"/>
    </w:pPr>
    <w:rPr>
      <w:rFonts w:ascii="Arial" w:hAnsi="Arial" w:cs="Times New Roman"/>
      <w:b/>
      <w:bCs/>
      <w:sz w:val="24"/>
      <w:szCs w:val="24"/>
      <w:lang w:val="uk-UA"/>
    </w:rPr>
  </w:style>
  <w:style w:type="character" w:customStyle="1" w:styleId="a6">
    <w:name w:val="Название Знак"/>
    <w:link w:val="a5"/>
    <w:uiPriority w:val="99"/>
    <w:locked/>
    <w:rsid w:val="00B55FD5"/>
    <w:rPr>
      <w:rFonts w:ascii="Arial" w:hAnsi="Arial"/>
      <w:b/>
      <w:sz w:val="24"/>
      <w:lang w:val="uk-UA" w:eastAsia="ru-RU"/>
    </w:rPr>
  </w:style>
  <w:style w:type="character" w:customStyle="1" w:styleId="rvts23">
    <w:name w:val="rvts23"/>
    <w:uiPriority w:val="99"/>
    <w:rsid w:val="00B55FD5"/>
  </w:style>
  <w:style w:type="table" w:styleId="a7">
    <w:name w:val="Table Grid"/>
    <w:basedOn w:val="a1"/>
    <w:uiPriority w:val="99"/>
    <w:locked/>
    <w:rsid w:val="00734998"/>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нак Знак1"/>
    <w:uiPriority w:val="99"/>
    <w:locked/>
    <w:rsid w:val="008C7ADE"/>
    <w:rPr>
      <w:rFonts w:ascii="Times New Roman" w:hAnsi="Times New Roman"/>
      <w:spacing w:val="-4"/>
      <w:sz w:val="27"/>
      <w:shd w:val="clear" w:color="auto" w:fill="FFFFFF"/>
    </w:rPr>
  </w:style>
  <w:style w:type="character" w:customStyle="1" w:styleId="5">
    <w:name w:val="Основной текст (5)_"/>
    <w:link w:val="50"/>
    <w:uiPriority w:val="99"/>
    <w:locked/>
    <w:rsid w:val="008C7ADE"/>
    <w:rPr>
      <w:spacing w:val="2"/>
      <w:sz w:val="25"/>
      <w:shd w:val="clear" w:color="auto" w:fill="FFFFFF"/>
    </w:rPr>
  </w:style>
  <w:style w:type="paragraph" w:customStyle="1" w:styleId="50">
    <w:name w:val="Основной текст (5)"/>
    <w:basedOn w:val="a"/>
    <w:link w:val="5"/>
    <w:uiPriority w:val="99"/>
    <w:rsid w:val="008C7ADE"/>
    <w:pPr>
      <w:shd w:val="clear" w:color="auto" w:fill="FFFFFF"/>
      <w:spacing w:before="240" w:after="240" w:line="322" w:lineRule="exact"/>
    </w:pPr>
    <w:rPr>
      <w:rFonts w:cs="Times New Roman"/>
      <w:spacing w:val="2"/>
      <w:sz w:val="25"/>
      <w:szCs w:val="25"/>
      <w:shd w:val="clear" w:color="auto" w:fill="FFFFFF"/>
      <w:lang w:val="uk-UA" w:eastAsia="zh-CN"/>
    </w:rPr>
  </w:style>
  <w:style w:type="character" w:customStyle="1" w:styleId="51">
    <w:name w:val="Основной текст (5) + Не полужирный"/>
    <w:uiPriority w:val="99"/>
    <w:rsid w:val="008C7ADE"/>
    <w:rPr>
      <w:b/>
      <w:spacing w:val="0"/>
      <w:sz w:val="25"/>
      <w:shd w:val="clear" w:color="auto" w:fill="FFFFFF"/>
    </w:rPr>
  </w:style>
  <w:style w:type="table" w:customStyle="1" w:styleId="14">
    <w:name w:val="Сетка таблицы1"/>
    <w:uiPriority w:val="99"/>
    <w:rsid w:val="00E820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16"/>
    <w:uiPriority w:val="99"/>
    <w:locked/>
    <w:rsid w:val="00AA663D"/>
    <w:rPr>
      <w:rFonts w:ascii="Times New Roman" w:hAnsi="Times New Roman"/>
      <w:sz w:val="22"/>
      <w:u w:val="none"/>
    </w:rPr>
  </w:style>
  <w:style w:type="character" w:customStyle="1" w:styleId="a9">
    <w:name w:val="Основной текст + Полужирный"/>
    <w:uiPriority w:val="99"/>
    <w:rsid w:val="00AA663D"/>
    <w:rPr>
      <w:rFonts w:ascii="Times New Roman" w:hAnsi="Times New Roman"/>
      <w:b/>
      <w:sz w:val="22"/>
      <w:u w:val="none"/>
    </w:rPr>
  </w:style>
  <w:style w:type="paragraph" w:styleId="aa">
    <w:name w:val="Body Text Indent"/>
    <w:basedOn w:val="a"/>
    <w:link w:val="ab"/>
    <w:uiPriority w:val="99"/>
    <w:rsid w:val="00812CCC"/>
    <w:pPr>
      <w:spacing w:after="120"/>
      <w:ind w:left="283"/>
    </w:pPr>
    <w:rPr>
      <w:sz w:val="20"/>
      <w:szCs w:val="20"/>
    </w:rPr>
  </w:style>
  <w:style w:type="character" w:customStyle="1" w:styleId="ab">
    <w:name w:val="Основной текст с отступом Знак"/>
    <w:link w:val="aa"/>
    <w:uiPriority w:val="99"/>
    <w:semiHidden/>
    <w:locked/>
    <w:rsid w:val="00AC3E4D"/>
    <w:rPr>
      <w:rFonts w:cs="Times New Roman"/>
    </w:rPr>
  </w:style>
  <w:style w:type="paragraph" w:styleId="ac">
    <w:name w:val="header"/>
    <w:basedOn w:val="a"/>
    <w:link w:val="ad"/>
    <w:uiPriority w:val="99"/>
    <w:rsid w:val="00536D01"/>
    <w:pPr>
      <w:tabs>
        <w:tab w:val="center" w:pos="4677"/>
        <w:tab w:val="right" w:pos="9355"/>
      </w:tabs>
    </w:pPr>
    <w:rPr>
      <w:sz w:val="20"/>
      <w:szCs w:val="20"/>
    </w:rPr>
  </w:style>
  <w:style w:type="character" w:customStyle="1" w:styleId="ad">
    <w:name w:val="Верхний колонтитул Знак"/>
    <w:link w:val="ac"/>
    <w:uiPriority w:val="99"/>
    <w:locked/>
    <w:rsid w:val="00536D01"/>
    <w:rPr>
      <w:rFonts w:cs="Times New Roman"/>
    </w:rPr>
  </w:style>
  <w:style w:type="paragraph" w:styleId="ae">
    <w:name w:val="footer"/>
    <w:basedOn w:val="a"/>
    <w:link w:val="af"/>
    <w:uiPriority w:val="99"/>
    <w:semiHidden/>
    <w:rsid w:val="00536D01"/>
    <w:pPr>
      <w:tabs>
        <w:tab w:val="center" w:pos="4677"/>
        <w:tab w:val="right" w:pos="9355"/>
      </w:tabs>
    </w:pPr>
    <w:rPr>
      <w:sz w:val="20"/>
      <w:szCs w:val="20"/>
    </w:rPr>
  </w:style>
  <w:style w:type="character" w:customStyle="1" w:styleId="af">
    <w:name w:val="Нижний колонтитул Знак"/>
    <w:link w:val="ae"/>
    <w:uiPriority w:val="99"/>
    <w:semiHidden/>
    <w:locked/>
    <w:rsid w:val="00536D01"/>
    <w:rPr>
      <w:rFonts w:cs="Times New Roman"/>
    </w:rPr>
  </w:style>
  <w:style w:type="paragraph" w:customStyle="1" w:styleId="16">
    <w:name w:val="Основной текст16"/>
    <w:basedOn w:val="a"/>
    <w:link w:val="a8"/>
    <w:uiPriority w:val="99"/>
    <w:rsid w:val="00110971"/>
    <w:pPr>
      <w:shd w:val="clear" w:color="auto" w:fill="FFFFFF"/>
      <w:spacing w:after="0" w:line="317" w:lineRule="exact"/>
      <w:ind w:hanging="400"/>
    </w:pPr>
    <w:rPr>
      <w:rFonts w:ascii="Times New Roman" w:hAnsi="Times New Roman" w:cs="Times New Roman"/>
      <w:lang w:val="uk-UA" w:eastAsia="zh-CN"/>
    </w:rPr>
  </w:style>
  <w:style w:type="character" w:customStyle="1" w:styleId="41">
    <w:name w:val="Основной текст4"/>
    <w:uiPriority w:val="99"/>
    <w:rsid w:val="00110971"/>
    <w:rPr>
      <w:rFonts w:ascii="Times New Roman" w:hAnsi="Times New Roman"/>
      <w:spacing w:val="3"/>
      <w:sz w:val="21"/>
      <w:u w:val="none"/>
    </w:rPr>
  </w:style>
  <w:style w:type="paragraph" w:styleId="af0">
    <w:name w:val="Balloon Text"/>
    <w:basedOn w:val="a"/>
    <w:link w:val="af1"/>
    <w:uiPriority w:val="99"/>
    <w:semiHidden/>
    <w:rsid w:val="00AF71B9"/>
    <w:pPr>
      <w:spacing w:after="0" w:line="240" w:lineRule="auto"/>
    </w:pPr>
    <w:rPr>
      <w:rFonts w:ascii="Tahoma" w:hAnsi="Tahoma" w:cs="Times New Roman"/>
      <w:sz w:val="16"/>
      <w:szCs w:val="16"/>
      <w:lang w:val="uk-UA" w:eastAsia="zh-CN"/>
    </w:rPr>
  </w:style>
  <w:style w:type="character" w:customStyle="1" w:styleId="af1">
    <w:name w:val="Текст выноски Знак"/>
    <w:link w:val="af0"/>
    <w:uiPriority w:val="99"/>
    <w:semiHidden/>
    <w:locked/>
    <w:rsid w:val="00AF71B9"/>
    <w:rPr>
      <w:rFonts w:ascii="Tahoma" w:hAnsi="Tahoma"/>
      <w:sz w:val="16"/>
    </w:rPr>
  </w:style>
  <w:style w:type="character" w:styleId="af2">
    <w:name w:val="Emphasis"/>
    <w:uiPriority w:val="99"/>
    <w:qFormat/>
    <w:locked/>
    <w:rsid w:val="00CD039D"/>
    <w:rPr>
      <w:rFonts w:ascii="Calibri" w:hAnsi="Calibri" w:cs="Times New Roman"/>
      <w:b/>
      <w:i/>
    </w:rPr>
  </w:style>
  <w:style w:type="paragraph" w:styleId="af3">
    <w:name w:val="No Spacing"/>
    <w:basedOn w:val="a"/>
    <w:link w:val="af4"/>
    <w:uiPriority w:val="99"/>
    <w:qFormat/>
    <w:rsid w:val="008B7AE2"/>
    <w:pPr>
      <w:spacing w:after="0" w:line="240" w:lineRule="auto"/>
    </w:pPr>
    <w:rPr>
      <w:rFonts w:cs="Times New Roman"/>
      <w:sz w:val="24"/>
      <w:szCs w:val="24"/>
      <w:lang w:val="en-US" w:eastAsia="en-US"/>
    </w:rPr>
  </w:style>
  <w:style w:type="character" w:customStyle="1" w:styleId="af4">
    <w:name w:val="Без интервала Знак"/>
    <w:link w:val="af3"/>
    <w:uiPriority w:val="99"/>
    <w:locked/>
    <w:rsid w:val="008B7AE2"/>
    <w:rPr>
      <w:rFonts w:ascii="Calibri" w:hAnsi="Calibri"/>
      <w:sz w:val="24"/>
      <w:lang w:val="en-US" w:eastAsia="en-US"/>
    </w:rPr>
  </w:style>
  <w:style w:type="character" w:styleId="af5">
    <w:name w:val="page number"/>
    <w:uiPriority w:val="99"/>
    <w:rsid w:val="007B615A"/>
    <w:rPr>
      <w:rFonts w:cs="Times New Roman"/>
    </w:rPr>
  </w:style>
  <w:style w:type="paragraph" w:styleId="af6">
    <w:name w:val="List Paragraph"/>
    <w:basedOn w:val="a"/>
    <w:uiPriority w:val="99"/>
    <w:qFormat/>
    <w:rsid w:val="001006EC"/>
    <w:pPr>
      <w:ind w:left="720"/>
    </w:pPr>
  </w:style>
  <w:style w:type="paragraph" w:customStyle="1" w:styleId="15">
    <w:name w:val="Абзац списка1"/>
    <w:basedOn w:val="a"/>
    <w:uiPriority w:val="99"/>
    <w:rsid w:val="00E95D14"/>
    <w:pPr>
      <w:ind w:left="720"/>
    </w:pPr>
  </w:style>
  <w:style w:type="character" w:customStyle="1" w:styleId="10">
    <w:name w:val="Заголовок 1 Знак"/>
    <w:link w:val="1"/>
    <w:rsid w:val="00AD3918"/>
    <w:rPr>
      <w:rFonts w:ascii="Cambria" w:eastAsia="Times New Roman" w:hAnsi="Cambria" w:cs="Times New Roman"/>
      <w:b/>
      <w:bCs/>
      <w:kern w:val="32"/>
      <w:sz w:val="32"/>
      <w:szCs w:val="32"/>
    </w:rPr>
  </w:style>
  <w:style w:type="character" w:styleId="af7">
    <w:name w:val="Hyperlink"/>
    <w:uiPriority w:val="99"/>
    <w:unhideWhenUsed/>
    <w:rsid w:val="002B3E28"/>
    <w:rPr>
      <w:color w:val="0000FF"/>
      <w:u w:val="single"/>
    </w:rPr>
  </w:style>
  <w:style w:type="character" w:customStyle="1" w:styleId="UnresolvedMention">
    <w:name w:val="Unresolved Mention"/>
    <w:uiPriority w:val="99"/>
    <w:semiHidden/>
    <w:unhideWhenUsed/>
    <w:rsid w:val="002B3E28"/>
    <w:rPr>
      <w:color w:val="605E5C"/>
      <w:shd w:val="clear" w:color="auto" w:fill="E1DFDD"/>
    </w:rPr>
  </w:style>
  <w:style w:type="paragraph" w:customStyle="1" w:styleId="rvps2">
    <w:name w:val="rvps2"/>
    <w:basedOn w:val="a"/>
    <w:rsid w:val="00723D9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4453631">
      <w:marLeft w:val="0"/>
      <w:marRight w:val="0"/>
      <w:marTop w:val="0"/>
      <w:marBottom w:val="0"/>
      <w:divBdr>
        <w:top w:val="none" w:sz="0" w:space="0" w:color="auto"/>
        <w:left w:val="none" w:sz="0" w:space="0" w:color="auto"/>
        <w:bottom w:val="none" w:sz="0" w:space="0" w:color="auto"/>
        <w:right w:val="none" w:sz="0" w:space="0" w:color="auto"/>
      </w:divBdr>
    </w:div>
    <w:div w:id="674453632">
      <w:marLeft w:val="0"/>
      <w:marRight w:val="0"/>
      <w:marTop w:val="0"/>
      <w:marBottom w:val="0"/>
      <w:divBdr>
        <w:top w:val="none" w:sz="0" w:space="0" w:color="auto"/>
        <w:left w:val="none" w:sz="0" w:space="0" w:color="auto"/>
        <w:bottom w:val="none" w:sz="0" w:space="0" w:color="auto"/>
        <w:right w:val="none" w:sz="0" w:space="0" w:color="auto"/>
      </w:divBdr>
    </w:div>
    <w:div w:id="16455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zhsnvk7.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1715</TotalTime>
  <Pages>21</Pages>
  <Words>5058</Words>
  <Characters>28834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245</cp:revision>
  <cp:lastPrinted>2021-06-10T09:32:00Z</cp:lastPrinted>
  <dcterms:created xsi:type="dcterms:W3CDTF">2016-05-18T11:25:00Z</dcterms:created>
  <dcterms:modified xsi:type="dcterms:W3CDTF">2021-06-10T09:33:00Z</dcterms:modified>
</cp:coreProperties>
</file>