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4" w:rsidRPr="00E95D14" w:rsidRDefault="008D56F4" w:rsidP="00CD039D">
      <w:pPr>
        <w:spacing w:line="360" w:lineRule="auto"/>
        <w:jc w:val="center"/>
        <w:rPr>
          <w:rFonts w:ascii="Times New Roman" w:hAnsi="Times New Roman"/>
          <w:b/>
          <w:sz w:val="32"/>
          <w:szCs w:val="32"/>
          <w:lang w:val="uk-UA"/>
        </w:rPr>
      </w:pPr>
      <w:bookmarkStart w:id="0" w:name="bookmark0"/>
    </w:p>
    <w:p w:rsidR="008D56F4" w:rsidRPr="00E95D14" w:rsidRDefault="008D56F4" w:rsidP="00CD039D">
      <w:pPr>
        <w:spacing w:line="360" w:lineRule="auto"/>
        <w:jc w:val="center"/>
        <w:rPr>
          <w:rFonts w:ascii="Times New Roman" w:hAnsi="Times New Roman"/>
          <w:b/>
          <w:sz w:val="32"/>
          <w:szCs w:val="32"/>
          <w:lang w:val="uk-UA"/>
        </w:rPr>
      </w:pPr>
    </w:p>
    <w:p w:rsidR="008D56F4" w:rsidRPr="00E95D14" w:rsidRDefault="008D56F4" w:rsidP="00CD039D">
      <w:pPr>
        <w:spacing w:line="360" w:lineRule="auto"/>
        <w:jc w:val="center"/>
        <w:rPr>
          <w:rFonts w:ascii="Times New Roman" w:hAnsi="Times New Roman"/>
          <w:b/>
          <w:sz w:val="32"/>
          <w:szCs w:val="32"/>
          <w:lang w:val="uk-UA"/>
        </w:rPr>
      </w:pPr>
    </w:p>
    <w:p w:rsidR="008D56F4" w:rsidRPr="00E95D14" w:rsidRDefault="008D56F4" w:rsidP="00CD039D">
      <w:pPr>
        <w:spacing w:line="360" w:lineRule="auto"/>
        <w:jc w:val="center"/>
        <w:rPr>
          <w:rFonts w:ascii="Times New Roman" w:hAnsi="Times New Roman"/>
          <w:b/>
          <w:sz w:val="32"/>
          <w:szCs w:val="32"/>
          <w:lang w:val="uk-UA"/>
        </w:rPr>
      </w:pPr>
    </w:p>
    <w:p w:rsidR="008D56F4" w:rsidRPr="00E95D14" w:rsidRDefault="008D56F4" w:rsidP="00CD039D">
      <w:pPr>
        <w:spacing w:line="360" w:lineRule="auto"/>
        <w:jc w:val="center"/>
        <w:rPr>
          <w:rFonts w:ascii="Times New Roman" w:hAnsi="Times New Roman"/>
          <w:b/>
          <w:sz w:val="32"/>
          <w:szCs w:val="32"/>
          <w:lang w:val="uk-UA"/>
        </w:rPr>
      </w:pPr>
      <w:r w:rsidRPr="00E95D14">
        <w:rPr>
          <w:rFonts w:ascii="Times New Roman" w:hAnsi="Times New Roman"/>
          <w:b/>
          <w:sz w:val="32"/>
          <w:szCs w:val="32"/>
          <w:lang w:val="uk-UA"/>
        </w:rPr>
        <w:t>ЗВІТ ДИРЕКТОРА</w:t>
      </w:r>
    </w:p>
    <w:p w:rsidR="008D56F4" w:rsidRPr="00E95D14" w:rsidRDefault="008D56F4" w:rsidP="00CD039D">
      <w:pPr>
        <w:spacing w:after="0" w:line="360" w:lineRule="auto"/>
        <w:jc w:val="center"/>
        <w:rPr>
          <w:rFonts w:ascii="Times New Roman" w:hAnsi="Times New Roman"/>
          <w:b/>
          <w:sz w:val="32"/>
          <w:szCs w:val="32"/>
          <w:lang w:val="uk-UA" w:eastAsia="uk-UA"/>
        </w:rPr>
      </w:pPr>
      <w:r w:rsidRPr="00E95D14">
        <w:rPr>
          <w:rFonts w:ascii="Times New Roman" w:hAnsi="Times New Roman"/>
          <w:b/>
          <w:sz w:val="32"/>
          <w:szCs w:val="32"/>
          <w:lang w:val="uk-UA" w:eastAsia="uk-UA"/>
        </w:rPr>
        <w:t>Комунального закладу «Харківський спеціальний навчально-виховний комплекс № 7» Харківської обласної ради</w:t>
      </w:r>
    </w:p>
    <w:p w:rsidR="008D56F4" w:rsidRPr="00E95D14" w:rsidRDefault="008D56F4" w:rsidP="00CD039D">
      <w:pPr>
        <w:spacing w:line="240" w:lineRule="auto"/>
        <w:jc w:val="center"/>
        <w:rPr>
          <w:rFonts w:ascii="Times New Roman" w:hAnsi="Times New Roman"/>
          <w:b/>
          <w:sz w:val="32"/>
          <w:szCs w:val="32"/>
          <w:lang w:val="uk-UA"/>
        </w:rPr>
      </w:pPr>
      <w:r w:rsidRPr="00E95D14">
        <w:rPr>
          <w:rFonts w:ascii="Times New Roman" w:hAnsi="Times New Roman"/>
          <w:b/>
          <w:sz w:val="32"/>
          <w:szCs w:val="32"/>
          <w:lang w:val="uk-UA"/>
        </w:rPr>
        <w:t>МАСЛОВСЬКОЇ ЮЛІЇ СЕРГІЇВНИ</w:t>
      </w:r>
    </w:p>
    <w:p w:rsidR="008D56F4" w:rsidRPr="00E95D14" w:rsidRDefault="008D56F4" w:rsidP="00CD039D">
      <w:pPr>
        <w:spacing w:line="360" w:lineRule="auto"/>
        <w:jc w:val="center"/>
        <w:rPr>
          <w:rFonts w:ascii="Times New Roman" w:hAnsi="Times New Roman"/>
          <w:b/>
          <w:bCs/>
          <w:sz w:val="32"/>
          <w:szCs w:val="32"/>
          <w:lang w:val="uk-UA"/>
        </w:rPr>
      </w:pPr>
      <w:r w:rsidRPr="00E95D14">
        <w:rPr>
          <w:rFonts w:ascii="Times New Roman" w:hAnsi="Times New Roman"/>
          <w:b/>
          <w:bCs/>
          <w:sz w:val="32"/>
          <w:szCs w:val="32"/>
          <w:lang w:val="uk-UA" w:eastAsia="uk-UA"/>
        </w:rPr>
        <w:t>за 201</w:t>
      </w:r>
      <w:r w:rsidR="002478AC">
        <w:rPr>
          <w:rFonts w:ascii="Times New Roman" w:hAnsi="Times New Roman"/>
          <w:b/>
          <w:bCs/>
          <w:sz w:val="32"/>
          <w:szCs w:val="32"/>
          <w:lang w:val="uk-UA" w:eastAsia="uk-UA"/>
        </w:rPr>
        <w:t>7</w:t>
      </w:r>
      <w:r w:rsidRPr="00E95D14">
        <w:rPr>
          <w:rFonts w:ascii="Times New Roman" w:hAnsi="Times New Roman"/>
          <w:b/>
          <w:bCs/>
          <w:sz w:val="32"/>
          <w:szCs w:val="32"/>
          <w:lang w:val="uk-UA" w:eastAsia="uk-UA"/>
        </w:rPr>
        <w:t xml:space="preserve"> / 201</w:t>
      </w:r>
      <w:r w:rsidR="002478AC">
        <w:rPr>
          <w:rFonts w:ascii="Times New Roman" w:hAnsi="Times New Roman"/>
          <w:b/>
          <w:bCs/>
          <w:sz w:val="32"/>
          <w:szCs w:val="32"/>
          <w:lang w:val="uk-UA" w:eastAsia="uk-UA"/>
        </w:rPr>
        <w:t>8</w:t>
      </w:r>
      <w:r w:rsidRPr="00E95D14">
        <w:rPr>
          <w:rFonts w:ascii="Times New Roman" w:hAnsi="Times New Roman"/>
          <w:b/>
          <w:bCs/>
          <w:sz w:val="32"/>
          <w:szCs w:val="32"/>
          <w:lang w:val="uk-UA" w:eastAsia="uk-UA"/>
        </w:rPr>
        <w:t xml:space="preserve"> навчальний рік</w:t>
      </w: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28"/>
          <w:szCs w:val="28"/>
          <w:lang w:val="uk-UA"/>
        </w:rPr>
      </w:pPr>
      <w:r w:rsidRPr="00E95D14">
        <w:rPr>
          <w:rFonts w:ascii="Times New Roman" w:hAnsi="Times New Roman"/>
          <w:sz w:val="28"/>
          <w:szCs w:val="28"/>
          <w:lang w:val="uk-UA"/>
        </w:rPr>
        <w:t>Харків</w:t>
      </w:r>
    </w:p>
    <w:p w:rsidR="008D56F4" w:rsidRPr="00E95D14" w:rsidRDefault="008D56F4" w:rsidP="00CD039D">
      <w:pPr>
        <w:spacing w:line="360" w:lineRule="auto"/>
        <w:jc w:val="center"/>
        <w:rPr>
          <w:rFonts w:ascii="Times New Roman" w:hAnsi="Times New Roman"/>
          <w:sz w:val="28"/>
          <w:szCs w:val="28"/>
          <w:lang w:val="uk-UA"/>
        </w:rPr>
      </w:pPr>
      <w:r w:rsidRPr="00E95D14">
        <w:rPr>
          <w:rFonts w:ascii="Times New Roman" w:hAnsi="Times New Roman"/>
          <w:sz w:val="28"/>
          <w:szCs w:val="28"/>
          <w:lang w:val="uk-UA"/>
        </w:rPr>
        <w:t>201</w:t>
      </w:r>
      <w:r w:rsidR="002478AC">
        <w:rPr>
          <w:rFonts w:ascii="Times New Roman" w:hAnsi="Times New Roman"/>
          <w:sz w:val="28"/>
          <w:szCs w:val="28"/>
          <w:lang w:val="uk-UA"/>
        </w:rPr>
        <w:t>8</w:t>
      </w:r>
    </w:p>
    <w:p w:rsidR="008D56F4" w:rsidRPr="00E95D14" w:rsidRDefault="008D56F4" w:rsidP="00CD039D">
      <w:pPr>
        <w:spacing w:line="360" w:lineRule="auto"/>
        <w:jc w:val="center"/>
        <w:rPr>
          <w:rFonts w:ascii="Times New Roman" w:hAnsi="Times New Roman"/>
          <w:sz w:val="28"/>
          <w:szCs w:val="28"/>
          <w:lang w:val="uk-UA"/>
        </w:rPr>
      </w:pPr>
    </w:p>
    <w:p w:rsidR="008D56F4" w:rsidRPr="00E95D14" w:rsidRDefault="008D56F4" w:rsidP="00536D01">
      <w:pPr>
        <w:pStyle w:val="10"/>
        <w:numPr>
          <w:ilvl w:val="0"/>
          <w:numId w:val="9"/>
        </w:numPr>
        <w:shd w:val="clear" w:color="auto" w:fill="auto"/>
        <w:spacing w:line="276" w:lineRule="auto"/>
        <w:ind w:right="-102"/>
        <w:jc w:val="center"/>
        <w:rPr>
          <w:spacing w:val="0"/>
          <w:sz w:val="28"/>
          <w:szCs w:val="28"/>
          <w:lang w:val="uk-UA" w:eastAsia="uk-UA"/>
        </w:rPr>
      </w:pPr>
      <w:r w:rsidRPr="00E95D14">
        <w:rPr>
          <w:spacing w:val="0"/>
          <w:sz w:val="28"/>
          <w:szCs w:val="28"/>
          <w:lang w:val="uk-UA" w:eastAsia="uk-UA"/>
        </w:rPr>
        <w:lastRenderedPageBreak/>
        <w:t xml:space="preserve">Аналіз стану навчально-виховної роботи </w:t>
      </w:r>
    </w:p>
    <w:p w:rsidR="008D56F4" w:rsidRPr="00E95D14" w:rsidRDefault="008D56F4" w:rsidP="00536D01">
      <w:pPr>
        <w:pStyle w:val="10"/>
        <w:shd w:val="clear" w:color="auto" w:fill="auto"/>
        <w:spacing w:line="276" w:lineRule="auto"/>
        <w:ind w:left="720" w:right="-102"/>
        <w:jc w:val="center"/>
        <w:rPr>
          <w:spacing w:val="0"/>
          <w:sz w:val="28"/>
          <w:szCs w:val="28"/>
          <w:lang w:val="uk-UA"/>
        </w:rPr>
      </w:pPr>
      <w:r w:rsidRPr="00E95D14">
        <w:rPr>
          <w:spacing w:val="0"/>
          <w:sz w:val="28"/>
          <w:szCs w:val="28"/>
          <w:lang w:val="uk-UA" w:eastAsia="uk-UA"/>
        </w:rPr>
        <w:t>Комунального закладу «Харківський спеціальний навчально-виховний комплекс № 7»</w:t>
      </w:r>
      <w:bookmarkEnd w:id="0"/>
      <w:r w:rsidRPr="00E95D14">
        <w:rPr>
          <w:spacing w:val="0"/>
          <w:sz w:val="28"/>
          <w:szCs w:val="28"/>
          <w:lang w:val="uk-UA" w:eastAsia="uk-UA"/>
        </w:rPr>
        <w:t xml:space="preserve"> </w:t>
      </w:r>
      <w:bookmarkStart w:id="1" w:name="bookmark1"/>
      <w:r w:rsidRPr="00E95D14">
        <w:rPr>
          <w:spacing w:val="0"/>
          <w:sz w:val="28"/>
          <w:szCs w:val="28"/>
          <w:lang w:val="uk-UA" w:eastAsia="uk-UA"/>
        </w:rPr>
        <w:t>Харківської обласної ради</w:t>
      </w:r>
      <w:bookmarkEnd w:id="1"/>
    </w:p>
    <w:p w:rsidR="008D56F4" w:rsidRPr="00E95D14" w:rsidRDefault="008D56F4" w:rsidP="00CD039D">
      <w:pPr>
        <w:pStyle w:val="10"/>
        <w:shd w:val="clear" w:color="auto" w:fill="auto"/>
        <w:spacing w:line="276" w:lineRule="auto"/>
        <w:ind w:right="-102" w:firstLine="720"/>
        <w:jc w:val="center"/>
        <w:rPr>
          <w:spacing w:val="0"/>
          <w:sz w:val="28"/>
          <w:szCs w:val="28"/>
          <w:lang w:val="uk-UA" w:eastAsia="uk-UA"/>
        </w:rPr>
      </w:pPr>
      <w:bookmarkStart w:id="2" w:name="bookmark2"/>
      <w:r w:rsidRPr="00E95D14">
        <w:rPr>
          <w:spacing w:val="0"/>
          <w:sz w:val="28"/>
          <w:szCs w:val="28"/>
          <w:lang w:val="uk-UA" w:eastAsia="uk-UA"/>
        </w:rPr>
        <w:t>за 201</w:t>
      </w:r>
      <w:r w:rsidR="002478AC">
        <w:rPr>
          <w:spacing w:val="0"/>
          <w:sz w:val="28"/>
          <w:szCs w:val="28"/>
          <w:lang w:val="uk-UA" w:eastAsia="uk-UA"/>
        </w:rPr>
        <w:t>7</w:t>
      </w:r>
      <w:r w:rsidRPr="00E95D14">
        <w:rPr>
          <w:spacing w:val="0"/>
          <w:sz w:val="28"/>
          <w:szCs w:val="28"/>
          <w:lang w:val="uk-UA" w:eastAsia="uk-UA"/>
        </w:rPr>
        <w:t xml:space="preserve"> / 201</w:t>
      </w:r>
      <w:r w:rsidR="002478AC">
        <w:rPr>
          <w:spacing w:val="0"/>
          <w:sz w:val="28"/>
          <w:szCs w:val="28"/>
          <w:lang w:val="uk-UA" w:eastAsia="uk-UA"/>
        </w:rPr>
        <w:t>8</w:t>
      </w:r>
      <w:r w:rsidRPr="00E95D14">
        <w:rPr>
          <w:spacing w:val="0"/>
          <w:sz w:val="28"/>
          <w:szCs w:val="28"/>
          <w:lang w:val="uk-UA" w:eastAsia="uk-UA"/>
        </w:rPr>
        <w:t xml:space="preserve"> навчальний рік.</w:t>
      </w:r>
      <w:bookmarkEnd w:id="2"/>
    </w:p>
    <w:p w:rsidR="008D56F4" w:rsidRPr="00E95D14" w:rsidRDefault="008D56F4" w:rsidP="00C07CC3">
      <w:pPr>
        <w:pStyle w:val="10"/>
        <w:shd w:val="clear" w:color="auto" w:fill="auto"/>
        <w:spacing w:line="240" w:lineRule="auto"/>
        <w:ind w:right="-104" w:firstLine="720"/>
        <w:jc w:val="center"/>
        <w:rPr>
          <w:b w:val="0"/>
          <w:spacing w:val="0"/>
          <w:sz w:val="28"/>
          <w:szCs w:val="28"/>
          <w:lang w:val="uk-UA"/>
        </w:rPr>
      </w:pPr>
    </w:p>
    <w:p w:rsidR="008D56F4" w:rsidRPr="00E95D14" w:rsidRDefault="008D56F4" w:rsidP="002E16E8">
      <w:pPr>
        <w:pStyle w:val="a5"/>
        <w:spacing w:line="360" w:lineRule="auto"/>
        <w:ind w:firstLine="720"/>
        <w:jc w:val="both"/>
        <w:rPr>
          <w:rFonts w:ascii="Times New Roman" w:hAnsi="Times New Roman"/>
          <w:b w:val="0"/>
          <w:sz w:val="28"/>
          <w:szCs w:val="28"/>
        </w:rPr>
      </w:pPr>
      <w:r w:rsidRPr="00E95D14">
        <w:rPr>
          <w:rStyle w:val="af2"/>
          <w:rFonts w:ascii="Times New Roman" w:hAnsi="Times New Roman" w:cs="Times New Roman"/>
          <w:bCs/>
          <w:i w:val="0"/>
          <w:sz w:val="28"/>
          <w:szCs w:val="28"/>
        </w:rPr>
        <w:t>Комунальний заклад «</w:t>
      </w:r>
      <w:r w:rsidRPr="00E95D14">
        <w:rPr>
          <w:rFonts w:ascii="Times New Roman" w:hAnsi="Times New Roman"/>
          <w:b w:val="0"/>
          <w:bCs w:val="0"/>
          <w:sz w:val="28"/>
          <w:szCs w:val="28"/>
          <w:lang w:eastAsia="uk-UA"/>
        </w:rPr>
        <w:t>Харківський спеціальний навчально-виховний комплекс № 7</w:t>
      </w:r>
      <w:r w:rsidRPr="00E95D14">
        <w:rPr>
          <w:rStyle w:val="af2"/>
          <w:rFonts w:ascii="Times New Roman" w:hAnsi="Times New Roman" w:cs="Times New Roman"/>
          <w:bCs/>
          <w:i w:val="0"/>
          <w:sz w:val="28"/>
          <w:szCs w:val="28"/>
        </w:rPr>
        <w:t>» Харківської обласної ради існує 6</w:t>
      </w:r>
      <w:r w:rsidR="002478AC">
        <w:rPr>
          <w:rStyle w:val="af2"/>
          <w:rFonts w:ascii="Times New Roman" w:hAnsi="Times New Roman" w:cs="Times New Roman"/>
          <w:bCs/>
          <w:i w:val="0"/>
          <w:sz w:val="28"/>
          <w:szCs w:val="28"/>
        </w:rPr>
        <w:t>9</w:t>
      </w:r>
      <w:r w:rsidRPr="00E95D14">
        <w:rPr>
          <w:rStyle w:val="af2"/>
          <w:rFonts w:ascii="Times New Roman" w:hAnsi="Times New Roman" w:cs="Times New Roman"/>
          <w:bCs/>
          <w:i w:val="0"/>
          <w:sz w:val="28"/>
          <w:szCs w:val="28"/>
        </w:rPr>
        <w:t xml:space="preserve"> років. Основна діяльність школи спрямована на задоволення потреб дітей із тяжкими вадами мовлення в загальній середній освіті, соціальній адаптації і реабілітації</w:t>
      </w:r>
      <w:r w:rsidR="00ED6C8B">
        <w:rPr>
          <w:rStyle w:val="af2"/>
          <w:rFonts w:ascii="Times New Roman" w:hAnsi="Times New Roman" w:cs="Times New Roman"/>
          <w:bCs/>
          <w:i w:val="0"/>
          <w:sz w:val="28"/>
          <w:szCs w:val="28"/>
        </w:rPr>
        <w:t>.</w:t>
      </w:r>
      <w:r w:rsidRPr="00E95D14">
        <w:rPr>
          <w:rStyle w:val="af2"/>
          <w:rFonts w:ascii="Times New Roman" w:hAnsi="Times New Roman" w:cs="Times New Roman"/>
          <w:bCs/>
          <w:i w:val="0"/>
          <w:sz w:val="28"/>
          <w:szCs w:val="28"/>
        </w:rPr>
        <w:t xml:space="preserve"> </w:t>
      </w:r>
      <w:r w:rsidR="00ED6C8B">
        <w:rPr>
          <w:rStyle w:val="af2"/>
          <w:rFonts w:ascii="Times New Roman" w:hAnsi="Times New Roman" w:cs="Times New Roman"/>
          <w:bCs/>
          <w:i w:val="0"/>
          <w:sz w:val="28"/>
          <w:szCs w:val="28"/>
        </w:rPr>
        <w:t>Д</w:t>
      </w:r>
      <w:r w:rsidRPr="00E95D14">
        <w:rPr>
          <w:rStyle w:val="af2"/>
          <w:rFonts w:ascii="Times New Roman" w:hAnsi="Times New Roman" w:cs="Times New Roman"/>
          <w:bCs/>
          <w:i w:val="0"/>
          <w:sz w:val="28"/>
          <w:szCs w:val="28"/>
        </w:rPr>
        <w:t xml:space="preserve">іяльність закладу здійснюється </w:t>
      </w:r>
      <w:r w:rsidRPr="00E95D14">
        <w:rPr>
          <w:rFonts w:ascii="Times New Roman" w:hAnsi="Times New Roman"/>
          <w:b w:val="0"/>
          <w:sz w:val="28"/>
          <w:szCs w:val="28"/>
        </w:rPr>
        <w:t>на підставі:</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Конституції України;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Закону України «Про загальну середню освіту»; </w:t>
      </w:r>
    </w:p>
    <w:p w:rsidR="008D56F4" w:rsidRPr="00E95D14" w:rsidRDefault="008D56F4" w:rsidP="007972D7">
      <w:pPr>
        <w:pStyle w:val="Default"/>
        <w:tabs>
          <w:tab w:val="left" w:pos="220"/>
        </w:tabs>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Закону України «Про дошкільну освіту»; </w:t>
      </w:r>
    </w:p>
    <w:p w:rsidR="008D56F4" w:rsidRPr="00E95D14" w:rsidRDefault="008D56F4" w:rsidP="007972D7">
      <w:pPr>
        <w:pStyle w:val="Default"/>
        <w:spacing w:line="360" w:lineRule="auto"/>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Закону України «Про забезпечення санітарного та епідемічного </w:t>
      </w:r>
      <w:r w:rsidR="00F77442">
        <w:rPr>
          <w:color w:val="auto"/>
          <w:sz w:val="28"/>
          <w:szCs w:val="28"/>
          <w:lang w:val="uk-UA"/>
        </w:rPr>
        <w:t>благо</w:t>
      </w:r>
      <w:r w:rsidR="00F77442" w:rsidRPr="00E95D14">
        <w:rPr>
          <w:color w:val="auto"/>
          <w:sz w:val="28"/>
          <w:szCs w:val="28"/>
          <w:lang w:val="uk-UA"/>
        </w:rPr>
        <w:t>получчя</w:t>
      </w:r>
      <w:r w:rsidRPr="00E95D14">
        <w:rPr>
          <w:color w:val="auto"/>
          <w:sz w:val="28"/>
          <w:szCs w:val="28"/>
          <w:lang w:val="uk-UA"/>
        </w:rPr>
        <w:t xml:space="preserve"> населення»;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Державних стандартів початкової загальної освіти та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Базового компонента дошкільної освіти;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Положення про спеціальну загальноосвітню школу (школу-інтернат) для дітей, які потребують корекції фізичного та (або) розумового розвитку;</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Державних санітарних норм та правил «Гігієнічні вимоги до улаштування, утримання і режиму спеціальних загальноосвітніх </w:t>
      </w:r>
      <w:r w:rsidRPr="00E95D14">
        <w:rPr>
          <w:rStyle w:val="rvts23"/>
          <w:bCs/>
          <w:color w:val="auto"/>
          <w:sz w:val="28"/>
          <w:szCs w:val="28"/>
          <w:bdr w:val="none" w:sz="0" w:space="0" w:color="auto" w:frame="1"/>
          <w:lang w:val="uk-UA"/>
        </w:rPr>
        <w:t>шкіл (шкіл-інтернатів) для дітей, які потребують корекції фізичного та (або) розумового розвитку, та навчально-реабілітаційних центрів»;</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інших чинних нормативно-правових документів. </w:t>
      </w:r>
    </w:p>
    <w:p w:rsidR="008D56F4" w:rsidRPr="00E95D14" w:rsidRDefault="008D56F4" w:rsidP="002E16E8">
      <w:pPr>
        <w:pStyle w:val="a3"/>
        <w:shd w:val="clear" w:color="auto" w:fill="auto"/>
        <w:spacing w:before="0" w:line="360" w:lineRule="auto"/>
        <w:ind w:right="-104" w:firstLine="720"/>
        <w:rPr>
          <w:color w:val="0000FF"/>
          <w:spacing w:val="0"/>
          <w:sz w:val="16"/>
          <w:szCs w:val="16"/>
          <w:lang w:val="uk-UA" w:eastAsia="uk-UA"/>
        </w:rPr>
      </w:pP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lastRenderedPageBreak/>
        <w:t>Комунальний заклад «Харківський спеціальний навчально-виховний комплекс №7» Харківської обласної ради є юридичною особою, здійснює свою діяльність згідно статуту закладу, Положення про спеціальну загальноосвітню школу (школу-інтернат) для дітей, які потребують корекції фізичного та (або) розумового розвитку.</w:t>
      </w: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Протягом </w:t>
      </w:r>
      <w:r w:rsidRPr="00E95D14">
        <w:rPr>
          <w:sz w:val="28"/>
          <w:szCs w:val="28"/>
          <w:lang w:val="uk-UA" w:eastAsia="uk-UA"/>
        </w:rPr>
        <w:t>201</w:t>
      </w:r>
      <w:r w:rsidR="002478AC">
        <w:rPr>
          <w:sz w:val="28"/>
          <w:szCs w:val="28"/>
          <w:lang w:val="uk-UA" w:eastAsia="uk-UA"/>
        </w:rPr>
        <w:t>7</w:t>
      </w:r>
      <w:r w:rsidRPr="00E95D14">
        <w:rPr>
          <w:b/>
          <w:sz w:val="28"/>
          <w:szCs w:val="28"/>
          <w:lang w:val="uk-UA" w:eastAsia="uk-UA"/>
        </w:rPr>
        <w:t>/</w:t>
      </w:r>
      <w:r w:rsidRPr="00E95D14">
        <w:rPr>
          <w:sz w:val="28"/>
          <w:szCs w:val="28"/>
          <w:lang w:val="uk-UA" w:eastAsia="uk-UA"/>
        </w:rPr>
        <w:t>201</w:t>
      </w:r>
      <w:r w:rsidR="002478AC">
        <w:rPr>
          <w:sz w:val="28"/>
          <w:szCs w:val="28"/>
          <w:lang w:val="uk-UA" w:eastAsia="uk-UA"/>
        </w:rPr>
        <w:t>8</w:t>
      </w:r>
      <w:r w:rsidRPr="00E95D14">
        <w:rPr>
          <w:sz w:val="28"/>
          <w:szCs w:val="28"/>
          <w:lang w:val="uk-UA" w:eastAsia="uk-UA"/>
        </w:rPr>
        <w:t xml:space="preserve"> навчального року</w:t>
      </w:r>
      <w:r w:rsidRPr="00E95D14">
        <w:rPr>
          <w:spacing w:val="0"/>
          <w:sz w:val="28"/>
          <w:szCs w:val="28"/>
          <w:lang w:val="uk-UA" w:eastAsia="uk-UA"/>
        </w:rPr>
        <w:t xml:space="preserve"> перед педагогічним колективом закладу</w:t>
      </w:r>
      <w:r w:rsidR="00E56627">
        <w:rPr>
          <w:spacing w:val="0"/>
          <w:sz w:val="28"/>
          <w:szCs w:val="28"/>
          <w:lang w:val="uk-UA" w:eastAsia="uk-UA"/>
        </w:rPr>
        <w:t>,</w:t>
      </w:r>
      <w:r w:rsidRPr="00E95D14">
        <w:rPr>
          <w:spacing w:val="0"/>
          <w:sz w:val="28"/>
          <w:szCs w:val="28"/>
          <w:lang w:val="uk-UA" w:eastAsia="uk-UA"/>
        </w:rPr>
        <w:t xml:space="preserve"> директором ставились такі завдання:</w:t>
      </w:r>
    </w:p>
    <w:p w:rsidR="008D56F4" w:rsidRPr="00E95D14" w:rsidRDefault="008D56F4" w:rsidP="002E16E8">
      <w:pPr>
        <w:pStyle w:val="a3"/>
        <w:shd w:val="clear" w:color="auto" w:fill="auto"/>
        <w:spacing w:before="0" w:line="360" w:lineRule="auto"/>
        <w:ind w:right="-104" w:firstLine="0"/>
        <w:rPr>
          <w:spacing w:val="0"/>
          <w:sz w:val="28"/>
          <w:szCs w:val="28"/>
          <w:lang w:val="uk-UA"/>
        </w:rPr>
      </w:pPr>
      <w:r w:rsidRPr="00E95D14">
        <w:rPr>
          <w:spacing w:val="0"/>
          <w:sz w:val="28"/>
          <w:szCs w:val="28"/>
          <w:lang w:val="uk-UA" w:eastAsia="uk-UA"/>
        </w:rPr>
        <w:t xml:space="preserve">1. Підвищення якості освіти шляхом організації спеціального навчально- виховного середовища для дітей </w:t>
      </w:r>
      <w:r w:rsidR="00E56627">
        <w:rPr>
          <w:spacing w:val="0"/>
          <w:sz w:val="28"/>
          <w:szCs w:val="28"/>
          <w:lang w:val="uk-UA" w:eastAsia="uk-UA"/>
        </w:rPr>
        <w:t>з</w:t>
      </w:r>
      <w:r w:rsidRPr="00E95D14">
        <w:rPr>
          <w:spacing w:val="0"/>
          <w:sz w:val="28"/>
          <w:szCs w:val="28"/>
          <w:lang w:val="uk-UA" w:eastAsia="uk-UA"/>
        </w:rPr>
        <w:t xml:space="preserve"> особливими потребами шляхом застосування інформаційно-комунікаційних технологій.</w:t>
      </w:r>
    </w:p>
    <w:p w:rsidR="008D56F4" w:rsidRPr="00E95D14" w:rsidRDefault="008D56F4" w:rsidP="002E16E8">
      <w:pPr>
        <w:pStyle w:val="a3"/>
        <w:shd w:val="clear" w:color="auto" w:fill="auto"/>
        <w:spacing w:before="0" w:line="360" w:lineRule="auto"/>
        <w:ind w:right="-104" w:firstLine="0"/>
        <w:rPr>
          <w:spacing w:val="0"/>
          <w:sz w:val="28"/>
          <w:szCs w:val="28"/>
          <w:lang w:val="uk-UA"/>
        </w:rPr>
      </w:pPr>
      <w:r w:rsidRPr="00E95D14">
        <w:rPr>
          <w:spacing w:val="0"/>
          <w:sz w:val="28"/>
          <w:szCs w:val="28"/>
          <w:lang w:val="uk-UA" w:eastAsia="uk-UA"/>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rsidR="008D56F4" w:rsidRPr="00E95D14" w:rsidRDefault="008D56F4" w:rsidP="002E16E8">
      <w:pPr>
        <w:pStyle w:val="a3"/>
        <w:shd w:val="clear" w:color="auto" w:fill="auto"/>
        <w:spacing w:before="0" w:line="360" w:lineRule="auto"/>
        <w:ind w:right="-104" w:firstLine="0"/>
        <w:rPr>
          <w:spacing w:val="0"/>
          <w:sz w:val="28"/>
          <w:szCs w:val="28"/>
          <w:lang w:val="uk-UA"/>
        </w:rPr>
      </w:pPr>
      <w:r w:rsidRPr="00E95D14">
        <w:rPr>
          <w:spacing w:val="0"/>
          <w:sz w:val="28"/>
          <w:szCs w:val="28"/>
          <w:lang w:val="uk-UA" w:eastAsia="uk-UA"/>
        </w:rPr>
        <w:t>3. Створення оптимальних умов для розвитку особистості дитини з</w:t>
      </w:r>
      <w:r w:rsidRPr="00E95D14">
        <w:rPr>
          <w:spacing w:val="0"/>
          <w:sz w:val="28"/>
          <w:szCs w:val="28"/>
          <w:lang w:val="uk-UA"/>
        </w:rPr>
        <w:t xml:space="preserve"> </w:t>
      </w:r>
      <w:r w:rsidRPr="00E95D14">
        <w:rPr>
          <w:spacing w:val="0"/>
          <w:sz w:val="28"/>
          <w:szCs w:val="28"/>
          <w:lang w:val="uk-UA" w:eastAsia="uk-UA"/>
        </w:rPr>
        <w:t xml:space="preserve">максимальним використанням потенціалу </w:t>
      </w:r>
      <w:proofErr w:type="spellStart"/>
      <w:r w:rsidRPr="00E95D14">
        <w:rPr>
          <w:spacing w:val="0"/>
          <w:sz w:val="28"/>
          <w:szCs w:val="28"/>
          <w:lang w:val="uk-UA" w:eastAsia="uk-UA"/>
        </w:rPr>
        <w:t>компенсаторно</w:t>
      </w:r>
      <w:proofErr w:type="spellEnd"/>
      <w:r w:rsidRPr="00E95D14">
        <w:rPr>
          <w:spacing w:val="0"/>
          <w:sz w:val="28"/>
          <w:szCs w:val="28"/>
          <w:lang w:val="uk-UA" w:eastAsia="uk-UA"/>
        </w:rPr>
        <w:t>-корекційних можливостей.</w:t>
      </w:r>
    </w:p>
    <w:p w:rsidR="008D56F4" w:rsidRPr="00E95D14" w:rsidRDefault="008D56F4" w:rsidP="002E16E8">
      <w:pPr>
        <w:pStyle w:val="a3"/>
        <w:numPr>
          <w:ilvl w:val="0"/>
          <w:numId w:val="1"/>
        </w:numPr>
        <w:shd w:val="clear" w:color="auto" w:fill="auto"/>
        <w:tabs>
          <w:tab w:val="left" w:pos="180"/>
          <w:tab w:val="left" w:pos="360"/>
          <w:tab w:val="left" w:pos="1188"/>
        </w:tabs>
        <w:spacing w:before="0" w:line="360" w:lineRule="auto"/>
        <w:ind w:right="-104" w:firstLine="0"/>
        <w:rPr>
          <w:spacing w:val="0"/>
          <w:sz w:val="28"/>
          <w:szCs w:val="28"/>
          <w:lang w:val="uk-UA"/>
        </w:rPr>
      </w:pPr>
      <w:r w:rsidRPr="00E95D14">
        <w:rPr>
          <w:spacing w:val="0"/>
          <w:sz w:val="28"/>
          <w:szCs w:val="28"/>
          <w:lang w:val="uk-UA" w:eastAsia="uk-UA"/>
        </w:rPr>
        <w:t xml:space="preserve">Продовження роботи з переходу на новий зміст, структуру освіти, забезпечення розвитку </w:t>
      </w:r>
      <w:proofErr w:type="spellStart"/>
      <w:r w:rsidRPr="00E95D14">
        <w:rPr>
          <w:spacing w:val="0"/>
          <w:sz w:val="28"/>
          <w:szCs w:val="28"/>
          <w:lang w:val="uk-UA" w:eastAsia="uk-UA"/>
        </w:rPr>
        <w:t>компетентностей</w:t>
      </w:r>
      <w:proofErr w:type="spellEnd"/>
      <w:r w:rsidRPr="00E95D14">
        <w:rPr>
          <w:spacing w:val="0"/>
          <w:sz w:val="28"/>
          <w:szCs w:val="28"/>
          <w:lang w:val="uk-UA" w:eastAsia="uk-UA"/>
        </w:rPr>
        <w:t xml:space="preserve"> кожної дитини з урахуванням індивідуальних можливостей у відповідності з вимогами </w:t>
      </w:r>
      <w:r w:rsidRPr="00E95D14">
        <w:rPr>
          <w:sz w:val="28"/>
          <w:szCs w:val="28"/>
          <w:lang w:val="uk-UA"/>
        </w:rPr>
        <w:t>Державних стандартів початкової загальної освіти та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w:t>
      </w:r>
      <w:r w:rsidRPr="00E95D14">
        <w:rPr>
          <w:spacing w:val="0"/>
          <w:sz w:val="28"/>
          <w:szCs w:val="28"/>
          <w:lang w:val="uk-UA" w:eastAsia="uk-UA"/>
        </w:rPr>
        <w:t>.</w:t>
      </w:r>
    </w:p>
    <w:p w:rsidR="008D56F4" w:rsidRPr="00E95D14" w:rsidRDefault="008D56F4" w:rsidP="002E16E8">
      <w:pPr>
        <w:pStyle w:val="a3"/>
        <w:numPr>
          <w:ilvl w:val="0"/>
          <w:numId w:val="1"/>
        </w:numPr>
        <w:shd w:val="clear" w:color="auto" w:fill="auto"/>
        <w:tabs>
          <w:tab w:val="left" w:pos="360"/>
          <w:tab w:val="left" w:pos="1260"/>
        </w:tabs>
        <w:spacing w:before="0" w:line="360" w:lineRule="auto"/>
        <w:ind w:right="-104" w:firstLine="0"/>
        <w:rPr>
          <w:spacing w:val="0"/>
          <w:sz w:val="28"/>
          <w:szCs w:val="28"/>
          <w:lang w:val="uk-UA"/>
        </w:rPr>
      </w:pPr>
      <w:r w:rsidRPr="00E95D14">
        <w:rPr>
          <w:spacing w:val="0"/>
          <w:sz w:val="28"/>
          <w:szCs w:val="28"/>
          <w:lang w:val="uk-UA" w:eastAsia="uk-UA"/>
        </w:rPr>
        <w:t>Забезпечення корекції та розвитку психічних функцій, збереження та зміцнення фізичного здоров'я.</w:t>
      </w:r>
    </w:p>
    <w:p w:rsidR="008D56F4" w:rsidRPr="00E95D14" w:rsidRDefault="008D56F4" w:rsidP="002E16E8">
      <w:pPr>
        <w:pStyle w:val="a3"/>
        <w:numPr>
          <w:ilvl w:val="0"/>
          <w:numId w:val="1"/>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Формування в учнів потреби у саморозвитку та самоосвіті.</w:t>
      </w:r>
    </w:p>
    <w:p w:rsidR="008D56F4" w:rsidRPr="00E95D14" w:rsidRDefault="008D56F4" w:rsidP="002E16E8">
      <w:pPr>
        <w:pStyle w:val="a3"/>
        <w:numPr>
          <w:ilvl w:val="0"/>
          <w:numId w:val="1"/>
        </w:numPr>
        <w:shd w:val="clear" w:color="auto" w:fill="auto"/>
        <w:tabs>
          <w:tab w:val="left" w:pos="360"/>
          <w:tab w:val="left" w:pos="1260"/>
        </w:tabs>
        <w:spacing w:before="0" w:line="360" w:lineRule="auto"/>
        <w:ind w:right="-104" w:firstLine="0"/>
        <w:rPr>
          <w:spacing w:val="0"/>
          <w:sz w:val="28"/>
          <w:szCs w:val="28"/>
          <w:lang w:val="uk-UA"/>
        </w:rPr>
      </w:pPr>
      <w:r w:rsidRPr="00E95D14">
        <w:rPr>
          <w:spacing w:val="0"/>
          <w:sz w:val="28"/>
          <w:szCs w:val="28"/>
          <w:lang w:val="uk-UA" w:eastAsia="uk-UA"/>
        </w:rPr>
        <w:t>Виконання комплексу заходів з поширення функціонування державної мови у сфері освіти, виховання патріотизму, формування національної самосвідомості учнів.</w:t>
      </w:r>
    </w:p>
    <w:p w:rsidR="005A05AD" w:rsidRPr="00E56627" w:rsidRDefault="005A05AD" w:rsidP="005A05AD">
      <w:pPr>
        <w:spacing w:after="0" w:line="360" w:lineRule="auto"/>
        <w:ind w:firstLine="771"/>
        <w:jc w:val="both"/>
        <w:rPr>
          <w:rStyle w:val="af2"/>
          <w:rFonts w:ascii="Times New Roman" w:hAnsi="Times New Roman" w:cs="Times New Roman"/>
          <w:i w:val="0"/>
          <w:iCs w:val="0"/>
          <w:sz w:val="28"/>
          <w:szCs w:val="28"/>
          <w:lang w:val="uk-UA"/>
        </w:rPr>
      </w:pPr>
      <w:r w:rsidRPr="00663FCB">
        <w:rPr>
          <w:rFonts w:ascii="Times New Roman" w:hAnsi="Times New Roman"/>
          <w:sz w:val="28"/>
          <w:szCs w:val="28"/>
          <w:lang w:val="uk-UA"/>
        </w:rPr>
        <w:t>Учні (вихованці) НВК мають порушення усного мовлення: ФФНМ</w:t>
      </w:r>
      <w:r w:rsidRPr="005A05AD">
        <w:rPr>
          <w:rFonts w:ascii="Times New Roman" w:hAnsi="Times New Roman"/>
          <w:color w:val="C00000"/>
          <w:sz w:val="28"/>
          <w:szCs w:val="28"/>
          <w:lang w:val="uk-UA"/>
        </w:rPr>
        <w:t xml:space="preserve"> </w:t>
      </w:r>
      <w:r w:rsidRPr="00E56627">
        <w:rPr>
          <w:rFonts w:ascii="Times New Roman" w:hAnsi="Times New Roman"/>
          <w:sz w:val="28"/>
          <w:szCs w:val="28"/>
          <w:lang w:val="uk-UA"/>
        </w:rPr>
        <w:t>(</w:t>
      </w:r>
      <w:proofErr w:type="spellStart"/>
      <w:r w:rsidRPr="00E56627">
        <w:rPr>
          <w:rFonts w:ascii="Times New Roman" w:hAnsi="Times New Roman"/>
          <w:sz w:val="28"/>
          <w:szCs w:val="28"/>
          <w:lang w:val="uk-UA"/>
        </w:rPr>
        <w:t>ринолалія</w:t>
      </w:r>
      <w:proofErr w:type="spellEnd"/>
      <w:r w:rsidRPr="00E56627">
        <w:rPr>
          <w:rFonts w:ascii="Times New Roman" w:hAnsi="Times New Roman"/>
          <w:sz w:val="28"/>
          <w:szCs w:val="28"/>
          <w:lang w:val="uk-UA"/>
        </w:rPr>
        <w:t>, дизартрія, заїкування), ЗНМ І, ІІ або ІІІ рівнів (</w:t>
      </w:r>
      <w:proofErr w:type="spellStart"/>
      <w:r w:rsidRPr="00E56627">
        <w:rPr>
          <w:rFonts w:ascii="Times New Roman" w:hAnsi="Times New Roman"/>
          <w:sz w:val="28"/>
          <w:szCs w:val="28"/>
          <w:lang w:val="uk-UA"/>
        </w:rPr>
        <w:t>ринолалія</w:t>
      </w:r>
      <w:proofErr w:type="spellEnd"/>
      <w:r w:rsidRPr="00E56627">
        <w:rPr>
          <w:rFonts w:ascii="Times New Roman" w:hAnsi="Times New Roman"/>
          <w:sz w:val="28"/>
          <w:szCs w:val="28"/>
          <w:lang w:val="uk-UA"/>
        </w:rPr>
        <w:t xml:space="preserve">, дизартрія, </w:t>
      </w:r>
      <w:r w:rsidRPr="00E56627">
        <w:rPr>
          <w:rFonts w:ascii="Times New Roman" w:hAnsi="Times New Roman"/>
          <w:sz w:val="28"/>
          <w:szCs w:val="28"/>
          <w:lang w:val="uk-UA"/>
        </w:rPr>
        <w:lastRenderedPageBreak/>
        <w:t xml:space="preserve">заїкування), алалія сенсорна, </w:t>
      </w:r>
      <w:proofErr w:type="spellStart"/>
      <w:r w:rsidRPr="00E56627">
        <w:rPr>
          <w:rFonts w:ascii="Times New Roman" w:hAnsi="Times New Roman"/>
          <w:sz w:val="28"/>
          <w:szCs w:val="28"/>
          <w:lang w:val="uk-UA"/>
        </w:rPr>
        <w:t>сенсо</w:t>
      </w:r>
      <w:proofErr w:type="spellEnd"/>
      <w:r w:rsidRPr="00E56627">
        <w:rPr>
          <w:rFonts w:ascii="Times New Roman" w:hAnsi="Times New Roman"/>
          <w:sz w:val="28"/>
          <w:szCs w:val="28"/>
          <w:lang w:val="uk-UA"/>
        </w:rPr>
        <w:t xml:space="preserve"> – моторна та моторна, афазія та порушення писемного мовлення: </w:t>
      </w:r>
      <w:proofErr w:type="spellStart"/>
      <w:r w:rsidRPr="00E56627">
        <w:rPr>
          <w:rFonts w:ascii="Times New Roman" w:hAnsi="Times New Roman"/>
          <w:sz w:val="28"/>
          <w:szCs w:val="28"/>
          <w:lang w:val="uk-UA"/>
        </w:rPr>
        <w:t>дислексія</w:t>
      </w:r>
      <w:proofErr w:type="spellEnd"/>
      <w:r w:rsidRPr="00E56627">
        <w:rPr>
          <w:rFonts w:ascii="Times New Roman" w:hAnsi="Times New Roman"/>
          <w:sz w:val="28"/>
          <w:szCs w:val="28"/>
          <w:lang w:val="uk-UA"/>
        </w:rPr>
        <w:t xml:space="preserve">, </w:t>
      </w:r>
      <w:proofErr w:type="spellStart"/>
      <w:r w:rsidRPr="00E56627">
        <w:rPr>
          <w:rFonts w:ascii="Times New Roman" w:hAnsi="Times New Roman"/>
          <w:sz w:val="28"/>
          <w:szCs w:val="28"/>
          <w:lang w:val="uk-UA"/>
        </w:rPr>
        <w:t>дисграфія</w:t>
      </w:r>
      <w:proofErr w:type="spellEnd"/>
      <w:r w:rsidRPr="00E56627">
        <w:rPr>
          <w:rFonts w:ascii="Times New Roman" w:hAnsi="Times New Roman"/>
          <w:sz w:val="28"/>
          <w:szCs w:val="28"/>
          <w:lang w:val="uk-UA"/>
        </w:rPr>
        <w:t>.</w:t>
      </w:r>
    </w:p>
    <w:p w:rsidR="008D56F4" w:rsidRPr="00E95D14" w:rsidRDefault="008D56F4" w:rsidP="002E16E8">
      <w:pPr>
        <w:pStyle w:val="af3"/>
        <w:spacing w:line="360" w:lineRule="auto"/>
        <w:ind w:firstLine="851"/>
        <w:jc w:val="both"/>
        <w:rPr>
          <w:rStyle w:val="af2"/>
          <w:rFonts w:ascii="Times New Roman" w:hAnsi="Times New Roman" w:cs="Times New Roman"/>
          <w:b w:val="0"/>
          <w:bCs w:val="0"/>
          <w:i w:val="0"/>
          <w:iCs w:val="0"/>
          <w:sz w:val="28"/>
          <w:szCs w:val="28"/>
          <w:lang w:val="uk-UA"/>
        </w:rPr>
      </w:pPr>
      <w:r w:rsidRPr="00E95D14">
        <w:rPr>
          <w:rStyle w:val="af2"/>
          <w:rFonts w:ascii="Times New Roman" w:hAnsi="Times New Roman" w:cs="Times New Roman"/>
          <w:b w:val="0"/>
          <w:i w:val="0"/>
          <w:sz w:val="28"/>
          <w:szCs w:val="28"/>
          <w:lang w:val="uk-UA"/>
        </w:rPr>
        <w:t>Навчально-виховний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8D56F4" w:rsidRPr="00E95D14" w:rsidRDefault="008D56F4" w:rsidP="002E16E8">
      <w:pPr>
        <w:spacing w:after="0" w:line="360" w:lineRule="auto"/>
        <w:ind w:firstLine="709"/>
        <w:jc w:val="both"/>
        <w:rPr>
          <w:rFonts w:ascii="Times New Roman" w:hAnsi="Times New Roman"/>
          <w:sz w:val="28"/>
          <w:szCs w:val="28"/>
          <w:lang w:val="uk-UA"/>
        </w:rPr>
      </w:pPr>
      <w:r w:rsidRPr="00E95D14">
        <w:rPr>
          <w:rStyle w:val="af2"/>
          <w:rFonts w:ascii="Times New Roman" w:hAnsi="Times New Roman" w:cs="Times New Roman"/>
          <w:b w:val="0"/>
          <w:i w:val="0"/>
          <w:sz w:val="28"/>
          <w:szCs w:val="28"/>
          <w:lang w:val="uk-UA"/>
        </w:rPr>
        <w:t>У 201</w:t>
      </w:r>
      <w:r w:rsidR="002478AC">
        <w:rPr>
          <w:rStyle w:val="af2"/>
          <w:rFonts w:ascii="Times New Roman" w:hAnsi="Times New Roman" w:cs="Times New Roman"/>
          <w:b w:val="0"/>
          <w:i w:val="0"/>
          <w:sz w:val="28"/>
          <w:szCs w:val="28"/>
          <w:lang w:val="uk-UA"/>
        </w:rPr>
        <w:t>7</w:t>
      </w:r>
      <w:r w:rsidRPr="00E95D14">
        <w:rPr>
          <w:rStyle w:val="af2"/>
          <w:rFonts w:ascii="Times New Roman" w:hAnsi="Times New Roman" w:cs="Times New Roman"/>
          <w:b w:val="0"/>
          <w:i w:val="0"/>
          <w:sz w:val="28"/>
          <w:szCs w:val="28"/>
          <w:lang w:val="uk-UA"/>
        </w:rPr>
        <w:t>/201</w:t>
      </w:r>
      <w:r w:rsidR="002478AC">
        <w:rPr>
          <w:rStyle w:val="af2"/>
          <w:rFonts w:ascii="Times New Roman" w:hAnsi="Times New Roman" w:cs="Times New Roman"/>
          <w:b w:val="0"/>
          <w:i w:val="0"/>
          <w:sz w:val="28"/>
          <w:szCs w:val="28"/>
          <w:lang w:val="uk-UA"/>
        </w:rPr>
        <w:t>8</w:t>
      </w:r>
      <w:r w:rsidRPr="00E95D14">
        <w:rPr>
          <w:rStyle w:val="af2"/>
          <w:rFonts w:ascii="Times New Roman" w:hAnsi="Times New Roman" w:cs="Times New Roman"/>
          <w:b w:val="0"/>
          <w:i w:val="0"/>
          <w:sz w:val="28"/>
          <w:szCs w:val="28"/>
          <w:lang w:val="uk-UA"/>
        </w:rPr>
        <w:t xml:space="preserve"> навчальному році в школі навчалися 28</w:t>
      </w:r>
      <w:r w:rsidR="002478AC">
        <w:rPr>
          <w:rStyle w:val="af2"/>
          <w:rFonts w:ascii="Times New Roman" w:hAnsi="Times New Roman" w:cs="Times New Roman"/>
          <w:b w:val="0"/>
          <w:i w:val="0"/>
          <w:sz w:val="28"/>
          <w:szCs w:val="28"/>
          <w:lang w:val="uk-UA"/>
        </w:rPr>
        <w:t>3</w:t>
      </w:r>
      <w:r w:rsidRPr="00E95D14">
        <w:rPr>
          <w:rStyle w:val="af2"/>
          <w:rFonts w:ascii="Times New Roman" w:hAnsi="Times New Roman" w:cs="Times New Roman"/>
          <w:b w:val="0"/>
          <w:i w:val="0"/>
          <w:sz w:val="28"/>
          <w:szCs w:val="28"/>
          <w:lang w:val="uk-UA"/>
        </w:rPr>
        <w:t xml:space="preserve"> вихованця. </w:t>
      </w:r>
      <w:r w:rsidRPr="00E95D14">
        <w:rPr>
          <w:rFonts w:ascii="Times New Roman" w:hAnsi="Times New Roman"/>
          <w:sz w:val="28"/>
          <w:szCs w:val="28"/>
          <w:lang w:val="uk-UA"/>
        </w:rPr>
        <w:t>В навчальному закладі працюють дві групи дошкільного підрозділу від 4 до 6 років, середня наповнюваність – 10 дітей та 2</w:t>
      </w:r>
      <w:r w:rsidR="002478AC">
        <w:rPr>
          <w:rFonts w:ascii="Times New Roman" w:hAnsi="Times New Roman"/>
          <w:sz w:val="28"/>
          <w:szCs w:val="28"/>
          <w:lang w:val="uk-UA"/>
        </w:rPr>
        <w:t>5</w:t>
      </w:r>
      <w:r w:rsidRPr="00E95D14">
        <w:rPr>
          <w:rFonts w:ascii="Times New Roman" w:hAnsi="Times New Roman"/>
          <w:sz w:val="28"/>
          <w:szCs w:val="28"/>
          <w:lang w:val="uk-UA"/>
        </w:rPr>
        <w:t xml:space="preserve"> клас</w:t>
      </w:r>
      <w:r w:rsidR="002478AC">
        <w:rPr>
          <w:rFonts w:ascii="Times New Roman" w:hAnsi="Times New Roman"/>
          <w:sz w:val="28"/>
          <w:szCs w:val="28"/>
          <w:lang w:val="uk-UA"/>
        </w:rPr>
        <w:t>ів</w:t>
      </w:r>
      <w:r w:rsidRPr="00E95D14">
        <w:rPr>
          <w:rFonts w:ascii="Times New Roman" w:hAnsi="Times New Roman"/>
          <w:sz w:val="28"/>
          <w:szCs w:val="28"/>
          <w:lang w:val="uk-UA"/>
        </w:rPr>
        <w:t xml:space="preserve">, середня наповнюваність класів – 10-12 учнів. </w:t>
      </w:r>
    </w:p>
    <w:p w:rsidR="008D56F4" w:rsidRPr="00E95D14" w:rsidRDefault="008D56F4" w:rsidP="002E16E8">
      <w:pPr>
        <w:spacing w:after="0" w:line="360" w:lineRule="auto"/>
        <w:ind w:firstLine="709"/>
        <w:jc w:val="both"/>
        <w:rPr>
          <w:rFonts w:ascii="Times New Roman" w:hAnsi="Times New Roman"/>
          <w:sz w:val="28"/>
          <w:szCs w:val="28"/>
          <w:lang w:val="uk-UA" w:eastAsia="en-US"/>
        </w:rPr>
      </w:pPr>
      <w:r w:rsidRPr="00E95D14">
        <w:rPr>
          <w:rFonts w:ascii="Times New Roman" w:hAnsi="Times New Roman"/>
          <w:sz w:val="28"/>
          <w:szCs w:val="28"/>
          <w:lang w:val="uk-UA" w:eastAsia="en-US"/>
        </w:rPr>
        <w:t>Мова навчання та виховання дітей – українська та російська.</w:t>
      </w: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Основними заходами щодо збереження контингенту учнів протягом звітного періоду були:</w:t>
      </w:r>
    </w:p>
    <w:p w:rsidR="008D56F4" w:rsidRPr="00E95D14" w:rsidRDefault="008D56F4" w:rsidP="002E16E8">
      <w:pPr>
        <w:pStyle w:val="a3"/>
        <w:numPr>
          <w:ilvl w:val="0"/>
          <w:numId w:val="2"/>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тісна співпраця з обласною психолого-медико-педагогічною консультацією;</w:t>
      </w:r>
    </w:p>
    <w:p w:rsidR="008D56F4" w:rsidRPr="00E95D14" w:rsidRDefault="008D56F4" w:rsidP="002E16E8">
      <w:pPr>
        <w:pStyle w:val="a3"/>
        <w:numPr>
          <w:ilvl w:val="0"/>
          <w:numId w:val="2"/>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створення сприятливих умов та доступності навчання, виховання, соціальної реабілітації та адаптації учнів із особливими потребами;</w:t>
      </w:r>
    </w:p>
    <w:p w:rsidR="008D56F4" w:rsidRPr="00E95D14" w:rsidRDefault="008D56F4" w:rsidP="007972D7">
      <w:pPr>
        <w:pStyle w:val="a3"/>
        <w:numPr>
          <w:ilvl w:val="0"/>
          <w:numId w:val="2"/>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 xml:space="preserve">організація навчання за індивідуальною формою </w:t>
      </w:r>
      <w:r w:rsidRPr="00E95D14">
        <w:rPr>
          <w:sz w:val="28"/>
          <w:szCs w:val="28"/>
          <w:lang w:val="uk-UA"/>
        </w:rPr>
        <w:t>(</w:t>
      </w:r>
      <w:r w:rsidR="002478AC">
        <w:rPr>
          <w:sz w:val="28"/>
          <w:szCs w:val="28"/>
          <w:lang w:val="uk-UA"/>
        </w:rPr>
        <w:t>1</w:t>
      </w:r>
      <w:r w:rsidRPr="00E95D14">
        <w:rPr>
          <w:sz w:val="28"/>
          <w:szCs w:val="28"/>
          <w:lang w:val="uk-UA"/>
        </w:rPr>
        <w:t xml:space="preserve"> д</w:t>
      </w:r>
      <w:r w:rsidR="002478AC">
        <w:rPr>
          <w:sz w:val="28"/>
          <w:szCs w:val="28"/>
          <w:lang w:val="uk-UA"/>
        </w:rPr>
        <w:t>итина</w:t>
      </w:r>
      <w:r w:rsidRPr="00E95D14">
        <w:rPr>
          <w:sz w:val="28"/>
          <w:szCs w:val="28"/>
          <w:lang w:val="uk-UA"/>
        </w:rPr>
        <w:t>)</w:t>
      </w:r>
      <w:r w:rsidRPr="00E95D14">
        <w:rPr>
          <w:spacing w:val="0"/>
          <w:sz w:val="28"/>
          <w:szCs w:val="28"/>
          <w:lang w:val="uk-UA" w:eastAsia="uk-UA"/>
        </w:rPr>
        <w:t>.</w:t>
      </w:r>
    </w:p>
    <w:p w:rsidR="008D56F4" w:rsidRPr="00E95D14" w:rsidRDefault="008D56F4" w:rsidP="002E16E8">
      <w:pPr>
        <w:pStyle w:val="a3"/>
        <w:shd w:val="clear" w:color="auto" w:fill="auto"/>
        <w:spacing w:before="0" w:line="360" w:lineRule="auto"/>
        <w:ind w:right="-104" w:firstLine="770"/>
        <w:rPr>
          <w:sz w:val="28"/>
          <w:szCs w:val="28"/>
          <w:lang w:val="uk-UA"/>
        </w:rPr>
      </w:pPr>
      <w:r w:rsidRPr="00E95D14">
        <w:rPr>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та поліпшенням стану здоров’я. </w:t>
      </w: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У закладі протягом кількох років діє єдина загальношкільна система обліку відвідування учнями занять. Адміністрацією здійснюється </w:t>
      </w:r>
      <w:r w:rsidR="00E56627">
        <w:rPr>
          <w:spacing w:val="0"/>
          <w:sz w:val="28"/>
          <w:szCs w:val="28"/>
          <w:lang w:val="uk-UA" w:eastAsia="uk-UA"/>
        </w:rPr>
        <w:t>систематичний</w:t>
      </w:r>
      <w:r w:rsidRPr="00E95D14">
        <w:rPr>
          <w:spacing w:val="0"/>
          <w:sz w:val="28"/>
          <w:szCs w:val="28"/>
          <w:lang w:val="uk-UA" w:eastAsia="uk-UA"/>
        </w:rPr>
        <w:t xml:space="preserve"> контроль за відвідуванням</w:t>
      </w:r>
      <w:r w:rsidR="005A05AD">
        <w:rPr>
          <w:spacing w:val="0"/>
          <w:sz w:val="28"/>
          <w:szCs w:val="28"/>
          <w:lang w:val="uk-UA" w:eastAsia="uk-UA"/>
        </w:rPr>
        <w:t>,</w:t>
      </w:r>
      <w:r w:rsidRPr="00E95D14">
        <w:rPr>
          <w:spacing w:val="0"/>
          <w:sz w:val="28"/>
          <w:szCs w:val="28"/>
          <w:lang w:val="uk-UA" w:eastAsia="uk-UA"/>
        </w:rPr>
        <w:t xml:space="preserve"> </w:t>
      </w:r>
      <w:r w:rsidR="005A05AD">
        <w:rPr>
          <w:spacing w:val="0"/>
          <w:sz w:val="28"/>
          <w:szCs w:val="28"/>
          <w:lang w:val="uk-UA" w:eastAsia="uk-UA"/>
        </w:rPr>
        <w:t>в</w:t>
      </w:r>
      <w:r w:rsidRPr="00E95D14">
        <w:rPr>
          <w:spacing w:val="0"/>
          <w:sz w:val="28"/>
          <w:szCs w:val="28"/>
          <w:lang w:val="uk-UA" w:eastAsia="uk-UA"/>
        </w:rPr>
        <w:t xml:space="preserve">едеться журнал обліку відвідування учнями закладу. Підсумки відвідування учнями занять аналізуються заступником директора з ВР, класними керівниками, за необхідністю розглядаються на нарадах при директорові. Класні керівники підтримують тісний контакт з батьками учнів, вчасно </w:t>
      </w:r>
      <w:r w:rsidR="0097246A">
        <w:rPr>
          <w:spacing w:val="0"/>
          <w:sz w:val="28"/>
          <w:szCs w:val="28"/>
          <w:lang w:val="uk-UA" w:eastAsia="uk-UA"/>
        </w:rPr>
        <w:t>отримують</w:t>
      </w:r>
      <w:r w:rsidRPr="00E95D14">
        <w:rPr>
          <w:spacing w:val="0"/>
          <w:sz w:val="28"/>
          <w:szCs w:val="28"/>
          <w:lang w:val="uk-UA" w:eastAsia="uk-UA"/>
        </w:rPr>
        <w:t xml:space="preserve"> інформацію про причини відсутності учнів на заняттях. </w:t>
      </w:r>
    </w:p>
    <w:p w:rsidR="008D56F4" w:rsidRPr="00E95D14" w:rsidRDefault="008D56F4" w:rsidP="002E16E8">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lastRenderedPageBreak/>
        <w:t xml:space="preserve">Усі вихованці НВК знаходяться під </w:t>
      </w:r>
      <w:r w:rsidR="00E56627">
        <w:rPr>
          <w:rFonts w:ascii="Times New Roman" w:hAnsi="Times New Roman"/>
          <w:sz w:val="28"/>
          <w:szCs w:val="28"/>
          <w:lang w:val="uk-UA"/>
        </w:rPr>
        <w:t>ретельним</w:t>
      </w:r>
      <w:r w:rsidRPr="00E95D14">
        <w:rPr>
          <w:rFonts w:ascii="Times New Roman" w:hAnsi="Times New Roman"/>
          <w:sz w:val="28"/>
          <w:szCs w:val="28"/>
          <w:lang w:val="uk-UA"/>
        </w:rPr>
        <w:t xml:space="preserve"> медичним наглядом. В </w:t>
      </w:r>
      <w:proofErr w:type="spellStart"/>
      <w:r w:rsidRPr="00E95D14">
        <w:rPr>
          <w:rFonts w:ascii="Times New Roman" w:hAnsi="Times New Roman"/>
          <w:sz w:val="28"/>
          <w:szCs w:val="28"/>
          <w:lang w:val="uk-UA"/>
        </w:rPr>
        <w:t>осінньо</w:t>
      </w:r>
      <w:proofErr w:type="spellEnd"/>
      <w:r w:rsidRPr="00E95D14">
        <w:rPr>
          <w:rFonts w:ascii="Times New Roman" w:hAnsi="Times New Roman"/>
          <w:sz w:val="28"/>
          <w:szCs w:val="28"/>
          <w:lang w:val="uk-UA"/>
        </w:rPr>
        <w:t xml:space="preserve">-зимово-весняний період діти отримують вітамінотерапію (полівітаміни). </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 xml:space="preserve">У НВК організовано п’ятиразове харчування дітей. </w:t>
      </w:r>
      <w:r w:rsidRPr="00E95D14">
        <w:rPr>
          <w:rStyle w:val="a9"/>
          <w:b w:val="0"/>
          <w:sz w:val="28"/>
          <w:szCs w:val="28"/>
          <w:lang w:val="uk-UA" w:eastAsia="uk-UA"/>
        </w:rPr>
        <w:t>Харчування</w:t>
      </w:r>
      <w:r w:rsidRPr="00E95D14">
        <w:rPr>
          <w:rStyle w:val="a9"/>
          <w:sz w:val="28"/>
          <w:szCs w:val="28"/>
          <w:lang w:val="uk-UA" w:eastAsia="uk-UA"/>
        </w:rPr>
        <w:t xml:space="preserve"> </w:t>
      </w:r>
      <w:r w:rsidRPr="00E95D14">
        <w:rPr>
          <w:rStyle w:val="a8"/>
          <w:sz w:val="28"/>
          <w:szCs w:val="28"/>
          <w:lang w:val="uk-UA" w:eastAsia="uk-UA"/>
        </w:rPr>
        <w:t xml:space="preserve">учнів НВК організовано згідно з чинними нормативними документами та відповідно до натуральних фізіологічних норм. Виконання натуральних норм харчування у дошкільному та шкільному підрозділі забезпечено у повному обсязі. </w:t>
      </w:r>
    </w:p>
    <w:p w:rsidR="008D56F4" w:rsidRPr="00E95D14" w:rsidRDefault="001D303E" w:rsidP="007972D7">
      <w:pPr>
        <w:pStyle w:val="a3"/>
        <w:spacing w:before="0" w:line="360" w:lineRule="auto"/>
        <w:ind w:left="20" w:right="20" w:firstLine="700"/>
        <w:rPr>
          <w:szCs w:val="28"/>
          <w:lang w:val="uk-UA"/>
        </w:rPr>
      </w:pPr>
      <w:r>
        <w:rPr>
          <w:rStyle w:val="a8"/>
          <w:sz w:val="28"/>
          <w:szCs w:val="28"/>
          <w:lang w:val="uk-UA" w:eastAsia="uk-UA"/>
        </w:rPr>
        <w:t>Директором</w:t>
      </w:r>
      <w:r w:rsidR="008D56F4" w:rsidRPr="00E95D14">
        <w:rPr>
          <w:rStyle w:val="a8"/>
          <w:sz w:val="28"/>
          <w:szCs w:val="28"/>
          <w:lang w:val="uk-UA" w:eastAsia="uk-UA"/>
        </w:rPr>
        <w:t xml:space="preserve"> здійснюється постійний моніторинг і контроль за організацією харчування вихованців, дотримання</w:t>
      </w:r>
      <w:r w:rsidR="00E56627">
        <w:rPr>
          <w:rStyle w:val="a8"/>
          <w:sz w:val="28"/>
          <w:szCs w:val="28"/>
          <w:lang w:val="uk-UA" w:eastAsia="uk-UA"/>
        </w:rPr>
        <w:t>м</w:t>
      </w:r>
      <w:r w:rsidR="008D56F4" w:rsidRPr="00E95D14">
        <w:rPr>
          <w:rStyle w:val="a8"/>
          <w:sz w:val="28"/>
          <w:szCs w:val="28"/>
          <w:lang w:val="uk-UA" w:eastAsia="uk-UA"/>
        </w:rPr>
        <w:t xml:space="preserve"> вимог санітарно - гігієнічних та санітарно-протиепідемічних правил і норм.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достатній і проводиться лікарем та медичними працівниками шкільного та дошкільного підрозділів НВК якісно та своєчасно.</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Style w:val="a8"/>
          <w:sz w:val="28"/>
          <w:szCs w:val="28"/>
          <w:lang w:val="uk-UA" w:eastAsia="uk-UA"/>
        </w:rPr>
        <w:t>Питання організації медичного обслуговування, стану роботи медичного блоку НВК, організації та стану харчування учнів (вихованців) обговорювались протягом 201</w:t>
      </w:r>
      <w:r w:rsidR="002478AC">
        <w:rPr>
          <w:rStyle w:val="a8"/>
          <w:sz w:val="28"/>
          <w:szCs w:val="28"/>
          <w:lang w:val="uk-UA" w:eastAsia="uk-UA"/>
        </w:rPr>
        <w:t>7</w:t>
      </w:r>
      <w:r w:rsidRPr="00E95D14">
        <w:rPr>
          <w:rStyle w:val="a8"/>
          <w:sz w:val="28"/>
          <w:szCs w:val="28"/>
          <w:lang w:val="uk-UA" w:eastAsia="uk-UA"/>
        </w:rPr>
        <w:t>/201</w:t>
      </w:r>
      <w:r w:rsidR="002478AC">
        <w:rPr>
          <w:rStyle w:val="a8"/>
          <w:sz w:val="28"/>
          <w:szCs w:val="28"/>
          <w:lang w:val="uk-UA" w:eastAsia="uk-UA"/>
        </w:rPr>
        <w:t>8</w:t>
      </w:r>
      <w:r w:rsidRPr="00E95D14">
        <w:rPr>
          <w:rStyle w:val="a8"/>
          <w:sz w:val="28"/>
          <w:szCs w:val="28"/>
          <w:lang w:val="uk-UA" w:eastAsia="uk-UA"/>
        </w:rPr>
        <w:t xml:space="preserve"> навчального року на нарадах при директорові.</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Значна увага приділяється питанню соціального захисту вихованців, здійснюється контроль за дотриманням майнових та житлових прав дітей-сиріт та дітей, позбавлених батьківського піклування (</w:t>
      </w:r>
      <w:r w:rsidR="002478AC">
        <w:rPr>
          <w:rFonts w:ascii="Times New Roman" w:hAnsi="Times New Roman"/>
          <w:sz w:val="28"/>
          <w:szCs w:val="28"/>
          <w:lang w:val="uk-UA"/>
        </w:rPr>
        <w:t>6</w:t>
      </w:r>
      <w:r w:rsidRPr="00E95D14">
        <w:rPr>
          <w:rFonts w:ascii="Times New Roman" w:hAnsi="Times New Roman"/>
          <w:sz w:val="28"/>
          <w:szCs w:val="28"/>
          <w:lang w:val="uk-UA"/>
        </w:rPr>
        <w:t xml:space="preserve"> дітей).</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У навчальному закладі функціонує психологічна служба, до складу якої входять 1 практичний психолог та 1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навчального процесу. Здійснюється психологічний супровід усіх учасників навчально-виховного процесу, особливо учнів підготовчого, 5-го класів та старшокласників.</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lastRenderedPageBreak/>
        <w:t>Проводи</w:t>
      </w:r>
      <w:r w:rsidR="003D7DE0">
        <w:rPr>
          <w:rFonts w:ascii="Times New Roman" w:hAnsi="Times New Roman"/>
          <w:sz w:val="28"/>
          <w:szCs w:val="28"/>
          <w:lang w:val="uk-UA"/>
        </w:rPr>
        <w:t>ться</w:t>
      </w:r>
      <w:r w:rsidRPr="00E95D14">
        <w:rPr>
          <w:rFonts w:ascii="Times New Roman" w:hAnsi="Times New Roman"/>
          <w:sz w:val="28"/>
          <w:szCs w:val="28"/>
          <w:lang w:val="uk-UA"/>
        </w:rPr>
        <w:t xml:space="preserve"> системна робота із соціального захисту учнів</w:t>
      </w:r>
      <w:r w:rsidRPr="00E95D14">
        <w:rPr>
          <w:rFonts w:ascii="Times New Roman" w:hAnsi="Times New Roman"/>
          <w:b/>
          <w:sz w:val="28"/>
          <w:szCs w:val="28"/>
          <w:lang w:val="uk-UA"/>
        </w:rPr>
        <w:t xml:space="preserve"> </w:t>
      </w:r>
      <w:r w:rsidRPr="00E95D14">
        <w:rPr>
          <w:rFonts w:ascii="Times New Roman" w:hAnsi="Times New Roman"/>
          <w:sz w:val="28"/>
          <w:szCs w:val="28"/>
          <w:lang w:val="uk-UA"/>
        </w:rPr>
        <w:t>пільгового контингенту загальною кількістю 101 уч</w:t>
      </w:r>
      <w:r w:rsidR="006B1907">
        <w:rPr>
          <w:rFonts w:ascii="Times New Roman" w:hAnsi="Times New Roman"/>
          <w:sz w:val="28"/>
          <w:szCs w:val="28"/>
          <w:lang w:val="uk-UA"/>
        </w:rPr>
        <w:t>ень</w:t>
      </w:r>
      <w:r w:rsidRPr="00E95D14">
        <w:rPr>
          <w:rFonts w:ascii="Times New Roman" w:hAnsi="Times New Roman"/>
          <w:sz w:val="28"/>
          <w:szCs w:val="28"/>
          <w:lang w:val="uk-UA"/>
        </w:rPr>
        <w:t xml:space="preserve">. </w:t>
      </w:r>
    </w:p>
    <w:p w:rsidR="00C85A8C"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Серед них</w:t>
      </w:r>
      <w:r w:rsidR="00C85A8C">
        <w:rPr>
          <w:rFonts w:ascii="Times New Roman" w:hAnsi="Times New Roman"/>
          <w:sz w:val="28"/>
          <w:szCs w:val="28"/>
          <w:lang w:val="uk-UA"/>
        </w:rPr>
        <w:t>:</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 дітей-сиріт - </w:t>
      </w:r>
      <w:r w:rsidR="002478AC">
        <w:rPr>
          <w:rFonts w:ascii="Times New Roman" w:hAnsi="Times New Roman"/>
          <w:sz w:val="28"/>
          <w:szCs w:val="28"/>
          <w:lang w:val="uk-UA"/>
        </w:rPr>
        <w:t>1</w:t>
      </w:r>
      <w:r w:rsidRPr="00E95D14">
        <w:rPr>
          <w:rFonts w:ascii="Times New Roman" w:hAnsi="Times New Roman"/>
          <w:sz w:val="28"/>
          <w:szCs w:val="28"/>
          <w:lang w:val="uk-UA"/>
        </w:rPr>
        <w:t xml:space="preserve">, </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дітей ПБП - 5, </w:t>
      </w:r>
    </w:p>
    <w:p w:rsidR="008D56F4" w:rsidRPr="002478AC" w:rsidRDefault="008D56F4" w:rsidP="00F6205B">
      <w:pPr>
        <w:spacing w:after="0" w:line="360" w:lineRule="auto"/>
        <w:ind w:left="40" w:firstLine="697"/>
        <w:jc w:val="both"/>
        <w:rPr>
          <w:rFonts w:ascii="Times New Roman" w:hAnsi="Times New Roman"/>
          <w:sz w:val="28"/>
          <w:szCs w:val="28"/>
          <w:lang w:val="uk-UA"/>
        </w:rPr>
      </w:pPr>
      <w:r w:rsidRPr="002478AC">
        <w:rPr>
          <w:rFonts w:ascii="Times New Roman" w:hAnsi="Times New Roman"/>
          <w:sz w:val="28"/>
          <w:szCs w:val="28"/>
          <w:lang w:val="uk-UA"/>
        </w:rPr>
        <w:t xml:space="preserve">дітей-інвалідів - </w:t>
      </w:r>
      <w:r w:rsidR="002478AC" w:rsidRPr="002478AC">
        <w:rPr>
          <w:rFonts w:ascii="Times New Roman" w:hAnsi="Times New Roman"/>
          <w:sz w:val="28"/>
          <w:szCs w:val="28"/>
          <w:lang w:val="uk-UA"/>
        </w:rPr>
        <w:t>33</w:t>
      </w:r>
      <w:r w:rsidRPr="002478AC">
        <w:rPr>
          <w:rFonts w:ascii="Times New Roman" w:hAnsi="Times New Roman"/>
          <w:sz w:val="28"/>
          <w:szCs w:val="28"/>
          <w:lang w:val="uk-UA"/>
        </w:rPr>
        <w:t xml:space="preserve">, </w:t>
      </w:r>
    </w:p>
    <w:p w:rsidR="008D56F4" w:rsidRPr="002478AC" w:rsidRDefault="008D56F4" w:rsidP="00F6205B">
      <w:pPr>
        <w:spacing w:after="0" w:line="360" w:lineRule="auto"/>
        <w:ind w:left="40" w:firstLine="697"/>
        <w:jc w:val="both"/>
        <w:rPr>
          <w:rFonts w:ascii="Times New Roman" w:hAnsi="Times New Roman"/>
          <w:sz w:val="28"/>
          <w:szCs w:val="28"/>
          <w:lang w:val="uk-UA"/>
        </w:rPr>
      </w:pPr>
      <w:r w:rsidRPr="002478AC">
        <w:rPr>
          <w:rFonts w:ascii="Times New Roman" w:hAnsi="Times New Roman"/>
          <w:sz w:val="28"/>
          <w:szCs w:val="28"/>
          <w:lang w:val="uk-UA"/>
        </w:rPr>
        <w:t xml:space="preserve">чорнобильців - 2, </w:t>
      </w:r>
    </w:p>
    <w:p w:rsidR="008D56F4" w:rsidRPr="002478AC" w:rsidRDefault="008D56F4" w:rsidP="00F6205B">
      <w:pPr>
        <w:spacing w:after="0" w:line="360" w:lineRule="auto"/>
        <w:ind w:left="40" w:firstLine="697"/>
        <w:jc w:val="both"/>
        <w:rPr>
          <w:rFonts w:ascii="Times New Roman" w:hAnsi="Times New Roman"/>
          <w:sz w:val="28"/>
          <w:szCs w:val="28"/>
          <w:lang w:val="uk-UA"/>
        </w:rPr>
      </w:pPr>
      <w:r w:rsidRPr="002478AC">
        <w:rPr>
          <w:rFonts w:ascii="Times New Roman" w:hAnsi="Times New Roman"/>
          <w:sz w:val="28"/>
          <w:szCs w:val="28"/>
          <w:lang w:val="uk-UA"/>
        </w:rPr>
        <w:t xml:space="preserve">багатодітних - 22, </w:t>
      </w:r>
    </w:p>
    <w:p w:rsidR="008D56F4" w:rsidRPr="00EB49E4" w:rsidRDefault="008D56F4" w:rsidP="00F6205B">
      <w:pPr>
        <w:spacing w:after="0" w:line="360" w:lineRule="auto"/>
        <w:ind w:left="40" w:firstLine="697"/>
        <w:jc w:val="both"/>
        <w:rPr>
          <w:rFonts w:ascii="Times New Roman" w:hAnsi="Times New Roman"/>
          <w:sz w:val="28"/>
          <w:szCs w:val="28"/>
          <w:lang w:val="uk-UA"/>
        </w:rPr>
      </w:pPr>
      <w:r w:rsidRPr="00EB49E4">
        <w:rPr>
          <w:rFonts w:ascii="Times New Roman" w:hAnsi="Times New Roman"/>
          <w:sz w:val="28"/>
          <w:szCs w:val="28"/>
          <w:lang w:val="uk-UA"/>
        </w:rPr>
        <w:t xml:space="preserve">неповних сімей – </w:t>
      </w:r>
      <w:r w:rsidR="002478AC" w:rsidRPr="00EB49E4">
        <w:rPr>
          <w:rFonts w:ascii="Times New Roman" w:hAnsi="Times New Roman"/>
          <w:sz w:val="28"/>
          <w:szCs w:val="28"/>
          <w:lang w:val="uk-UA"/>
        </w:rPr>
        <w:t>50</w:t>
      </w:r>
      <w:r w:rsidRPr="00EB49E4">
        <w:rPr>
          <w:rFonts w:ascii="Times New Roman" w:hAnsi="Times New Roman"/>
          <w:sz w:val="28"/>
          <w:szCs w:val="28"/>
          <w:lang w:val="uk-UA"/>
        </w:rPr>
        <w:t>.</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Адміністрація НВК підтримує тісні зв’язки з районними управліннями у справах неповнолітніх тих місцевостей, з яких прибули діти-сироти. Всі сироти поставлені на облік.</w:t>
      </w:r>
    </w:p>
    <w:p w:rsidR="008D56F4" w:rsidRPr="00E95D14" w:rsidRDefault="008D56F4" w:rsidP="00B04829">
      <w:pPr>
        <w:pStyle w:val="aa"/>
        <w:spacing w:after="0" w:line="360" w:lineRule="auto"/>
        <w:ind w:left="0" w:firstLine="709"/>
        <w:jc w:val="both"/>
        <w:rPr>
          <w:rStyle w:val="a8"/>
          <w:bCs/>
          <w:iCs/>
          <w:sz w:val="28"/>
          <w:szCs w:val="28"/>
          <w:lang w:val="uk-UA" w:eastAsia="uk-UA"/>
        </w:rPr>
      </w:pPr>
      <w:r w:rsidRPr="00E95D14">
        <w:rPr>
          <w:rStyle w:val="a8"/>
          <w:bCs/>
          <w:iCs/>
          <w:sz w:val="28"/>
          <w:szCs w:val="28"/>
          <w:lang w:val="uk-UA" w:eastAsia="uk-UA"/>
        </w:rPr>
        <w:t xml:space="preserve">Проводиться робота щодо організації </w:t>
      </w:r>
      <w:r w:rsidRPr="00E95D14">
        <w:rPr>
          <w:rStyle w:val="a9"/>
          <w:b w:val="0"/>
          <w:iCs/>
          <w:sz w:val="28"/>
          <w:szCs w:val="28"/>
          <w:lang w:val="uk-UA" w:eastAsia="uk-UA"/>
        </w:rPr>
        <w:t>оздоровлення</w:t>
      </w:r>
      <w:r w:rsidRPr="00E95D14">
        <w:rPr>
          <w:rStyle w:val="a9"/>
          <w:bCs w:val="0"/>
          <w:iCs/>
          <w:sz w:val="28"/>
          <w:szCs w:val="28"/>
          <w:lang w:val="uk-UA" w:eastAsia="uk-UA"/>
        </w:rPr>
        <w:t xml:space="preserve"> </w:t>
      </w:r>
      <w:r w:rsidRPr="00E95D14">
        <w:rPr>
          <w:rStyle w:val="a8"/>
          <w:bCs/>
          <w:iCs/>
          <w:sz w:val="28"/>
          <w:szCs w:val="28"/>
          <w:lang w:val="uk-UA" w:eastAsia="uk-UA"/>
        </w:rPr>
        <w:t xml:space="preserve">та відпочинку дітей </w:t>
      </w:r>
      <w:r w:rsidR="00E56627">
        <w:rPr>
          <w:rStyle w:val="a8"/>
          <w:bCs/>
          <w:iCs/>
          <w:sz w:val="28"/>
          <w:szCs w:val="28"/>
          <w:lang w:val="uk-UA" w:eastAsia="uk-UA"/>
        </w:rPr>
        <w:t>у</w:t>
      </w:r>
      <w:r w:rsidRPr="00E95D14">
        <w:rPr>
          <w:rStyle w:val="a8"/>
          <w:bCs/>
          <w:iCs/>
          <w:sz w:val="28"/>
          <w:szCs w:val="28"/>
          <w:lang w:val="uk-UA" w:eastAsia="uk-UA"/>
        </w:rPr>
        <w:t xml:space="preserve"> літній період. Питання оздоровлення розглядали на нарадах при директорові, видаються відповідні накази, створюється база даних про оздоровлення та відпочинок дітей за соціальними категоріями в канікулярний та літній період. </w:t>
      </w:r>
    </w:p>
    <w:p w:rsidR="008D56F4" w:rsidRPr="00E95D14" w:rsidRDefault="008D56F4" w:rsidP="007B615A">
      <w:pPr>
        <w:pStyle w:val="aa"/>
        <w:spacing w:after="0" w:line="360" w:lineRule="auto"/>
        <w:ind w:left="0" w:firstLine="709"/>
        <w:jc w:val="both"/>
        <w:rPr>
          <w:rFonts w:ascii="Times New Roman" w:hAnsi="Times New Roman"/>
          <w:bCs/>
          <w:iCs/>
          <w:sz w:val="28"/>
          <w:szCs w:val="28"/>
          <w:lang w:val="uk-UA"/>
        </w:rPr>
      </w:pPr>
      <w:r w:rsidRPr="00E95D14">
        <w:rPr>
          <w:rFonts w:ascii="Times New Roman" w:hAnsi="Times New Roman"/>
          <w:bCs/>
          <w:iCs/>
          <w:sz w:val="28"/>
          <w:szCs w:val="28"/>
          <w:lang w:val="uk-UA"/>
        </w:rPr>
        <w:t xml:space="preserve">У навчальному закладі дотримуються вимог техніки безпеки, охорони праці і безпеки життєдіяльності учасників навчально-виховного процесу відповідно до нормативних документів. Своєчасно проводяться всі інструктажі з працівниками та учнями. </w:t>
      </w:r>
    </w:p>
    <w:p w:rsidR="008D56F4" w:rsidRPr="00E95D14" w:rsidRDefault="008D56F4" w:rsidP="007B615A">
      <w:pPr>
        <w:spacing w:after="0" w:line="360" w:lineRule="auto"/>
        <w:ind w:firstLine="709"/>
        <w:jc w:val="both"/>
        <w:rPr>
          <w:rFonts w:ascii="Times New Roman" w:hAnsi="Times New Roman"/>
          <w:bCs/>
          <w:iCs/>
          <w:sz w:val="28"/>
          <w:szCs w:val="28"/>
          <w:lang w:val="uk-UA"/>
        </w:rPr>
      </w:pPr>
      <w:r w:rsidRPr="00E95D14">
        <w:rPr>
          <w:rFonts w:ascii="Times New Roman" w:hAnsi="Times New Roman"/>
          <w:bCs/>
          <w:iCs/>
          <w:sz w:val="28"/>
          <w:szCs w:val="28"/>
          <w:lang w:val="uk-UA"/>
        </w:rPr>
        <w:t>Колектив працює в контакті з батьками над вирішенням проблем життєдіяльності навчального закладу, надається індивідуальна консультаційна допомога батькам з питань виховання та навчання дітей.</w:t>
      </w:r>
    </w:p>
    <w:p w:rsidR="008D56F4" w:rsidRPr="00E95D14" w:rsidRDefault="008D56F4" w:rsidP="006F06E3">
      <w:pPr>
        <w:spacing w:after="0" w:line="360" w:lineRule="auto"/>
        <w:ind w:firstLine="720"/>
        <w:jc w:val="both"/>
        <w:rPr>
          <w:rFonts w:ascii="Times New Roman" w:hAnsi="Times New Roman"/>
          <w:bCs/>
          <w:iCs/>
          <w:sz w:val="28"/>
          <w:szCs w:val="28"/>
          <w:lang w:val="uk-UA"/>
        </w:rPr>
      </w:pPr>
      <w:r w:rsidRPr="00E95D14">
        <w:rPr>
          <w:rFonts w:ascii="Times New Roman" w:hAnsi="Times New Roman"/>
          <w:bCs/>
          <w:iCs/>
          <w:sz w:val="28"/>
          <w:szCs w:val="28"/>
          <w:lang w:val="uk-UA"/>
        </w:rPr>
        <w:t>Провідне місце в діяльності педагогічного колективу займали питання підвищення ефективності навчально-виховного процесу в комплексі з корекційно-</w:t>
      </w:r>
      <w:proofErr w:type="spellStart"/>
      <w:r w:rsidRPr="00E95D14">
        <w:rPr>
          <w:rFonts w:ascii="Times New Roman" w:hAnsi="Times New Roman"/>
          <w:bCs/>
          <w:iCs/>
          <w:sz w:val="28"/>
          <w:szCs w:val="28"/>
          <w:lang w:val="uk-UA"/>
        </w:rPr>
        <w:t>розвитковою</w:t>
      </w:r>
      <w:proofErr w:type="spellEnd"/>
      <w:r w:rsidRPr="00E95D14">
        <w:rPr>
          <w:rFonts w:ascii="Times New Roman" w:hAnsi="Times New Roman"/>
          <w:bCs/>
          <w:iCs/>
          <w:sz w:val="28"/>
          <w:szCs w:val="28"/>
          <w:lang w:val="uk-UA"/>
        </w:rPr>
        <w:t xml:space="preserve"> роботою, медичною реабілітацією, психологічним супроводом дітей, які мають тяжкі порушення мовлення, з метою формування особистості, соціально – психологічно реабілітованої та адаптованої до життя в сучасних умовах.</w:t>
      </w:r>
    </w:p>
    <w:p w:rsidR="008D56F4" w:rsidRPr="00E95D14" w:rsidRDefault="00F91835" w:rsidP="007B615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Директор</w:t>
      </w:r>
      <w:r w:rsidR="008D56F4" w:rsidRPr="00E95D14">
        <w:rPr>
          <w:rFonts w:ascii="Times New Roman" w:hAnsi="Times New Roman"/>
          <w:sz w:val="28"/>
          <w:szCs w:val="28"/>
          <w:lang w:val="uk-UA" w:eastAsia="uk-UA"/>
        </w:rPr>
        <w:t xml:space="preserve"> постійно приділя</w:t>
      </w:r>
      <w:r>
        <w:rPr>
          <w:rFonts w:ascii="Times New Roman" w:hAnsi="Times New Roman"/>
          <w:sz w:val="28"/>
          <w:szCs w:val="28"/>
          <w:lang w:val="uk-UA" w:eastAsia="uk-UA"/>
        </w:rPr>
        <w:t>є</w:t>
      </w:r>
      <w:r w:rsidR="008D56F4" w:rsidRPr="00E95D14">
        <w:rPr>
          <w:rFonts w:ascii="Times New Roman" w:hAnsi="Times New Roman"/>
          <w:sz w:val="28"/>
          <w:szCs w:val="28"/>
          <w:lang w:val="uk-UA" w:eastAsia="uk-UA"/>
        </w:rPr>
        <w:t xml:space="preserve"> увагу </w:t>
      </w:r>
      <w:r w:rsidR="008D56F4" w:rsidRPr="00E95D14">
        <w:rPr>
          <w:rFonts w:ascii="Times New Roman" w:hAnsi="Times New Roman"/>
          <w:bCs/>
          <w:sz w:val="28"/>
          <w:szCs w:val="28"/>
          <w:lang w:val="uk-UA"/>
        </w:rPr>
        <w:t>забезпеченн</w:t>
      </w:r>
      <w:r w:rsidR="00E56627">
        <w:rPr>
          <w:rFonts w:ascii="Times New Roman" w:hAnsi="Times New Roman"/>
          <w:bCs/>
          <w:sz w:val="28"/>
          <w:szCs w:val="28"/>
          <w:lang w:val="uk-UA"/>
        </w:rPr>
        <w:t>ю</w:t>
      </w:r>
      <w:r w:rsidR="008D56F4" w:rsidRPr="00E95D14">
        <w:rPr>
          <w:rFonts w:ascii="Times New Roman" w:hAnsi="Times New Roman"/>
          <w:bCs/>
          <w:sz w:val="28"/>
          <w:szCs w:val="28"/>
          <w:lang w:val="uk-UA"/>
        </w:rPr>
        <w:t xml:space="preserve"> навчального закладу кваліфікованими педагогічними працівниками, </w:t>
      </w:r>
      <w:r w:rsidR="008D56F4" w:rsidRPr="00E95D14">
        <w:rPr>
          <w:rFonts w:ascii="Times New Roman" w:hAnsi="Times New Roman"/>
          <w:sz w:val="28"/>
          <w:szCs w:val="28"/>
          <w:lang w:val="uk-UA"/>
        </w:rPr>
        <w:t>тісно співпрацю</w:t>
      </w:r>
      <w:r>
        <w:rPr>
          <w:rFonts w:ascii="Times New Roman" w:hAnsi="Times New Roman"/>
          <w:sz w:val="28"/>
          <w:szCs w:val="28"/>
          <w:lang w:val="uk-UA"/>
        </w:rPr>
        <w:t>є</w:t>
      </w:r>
      <w:r w:rsidR="008D56F4" w:rsidRPr="00E95D14">
        <w:rPr>
          <w:rFonts w:ascii="Times New Roman" w:hAnsi="Times New Roman"/>
          <w:sz w:val="28"/>
          <w:szCs w:val="28"/>
          <w:lang w:val="uk-UA"/>
        </w:rPr>
        <w:t xml:space="preserve"> з профспілковим комітетом. Спільно вирішу</w:t>
      </w:r>
      <w:r>
        <w:rPr>
          <w:rFonts w:ascii="Times New Roman" w:hAnsi="Times New Roman"/>
          <w:sz w:val="28"/>
          <w:szCs w:val="28"/>
          <w:lang w:val="uk-UA"/>
        </w:rPr>
        <w:t>є</w:t>
      </w:r>
      <w:r w:rsidR="008D56F4" w:rsidRPr="00E95D14">
        <w:rPr>
          <w:rFonts w:ascii="Times New Roman" w:hAnsi="Times New Roman"/>
          <w:sz w:val="28"/>
          <w:szCs w:val="28"/>
          <w:lang w:val="uk-UA"/>
        </w:rPr>
        <w:t xml:space="preserve"> питання підбору і розстановки кадрів, здійснює попередній розподіл педагогічного навантаження на навчальний рік. Навчально-виховний процес у закладі забезпечують:</w:t>
      </w:r>
    </w:p>
    <w:p w:rsidR="008D56F4" w:rsidRPr="00E95D14" w:rsidRDefault="008D56F4" w:rsidP="00536D01">
      <w:pPr>
        <w:pStyle w:val="a3"/>
        <w:shd w:val="clear" w:color="auto" w:fill="auto"/>
        <w:spacing w:before="0" w:line="276" w:lineRule="auto"/>
        <w:ind w:right="-104" w:firstLine="720"/>
        <w:rPr>
          <w:spacing w:val="0"/>
          <w:sz w:val="28"/>
          <w:szCs w:val="28"/>
          <w:lang w:val="uk-UA"/>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530"/>
      </w:tblGrid>
      <w:tr w:rsidR="008D56F4" w:rsidRPr="00E95D14" w:rsidTr="00E17C81">
        <w:tc>
          <w:tcPr>
            <w:tcW w:w="3130" w:type="dxa"/>
            <w:tcBorders>
              <w:tl2br w:val="single" w:sz="4" w:space="0" w:color="auto"/>
            </w:tcBorders>
          </w:tcPr>
          <w:p w:rsidR="008D56F4" w:rsidRPr="00E95D14" w:rsidRDefault="008D56F4" w:rsidP="00536D01">
            <w:pPr>
              <w:spacing w:after="0"/>
              <w:ind w:right="-104"/>
              <w:rPr>
                <w:rFonts w:ascii="Times New Roman" w:hAnsi="Times New Roman"/>
                <w:b/>
                <w:sz w:val="24"/>
                <w:szCs w:val="24"/>
                <w:lang w:val="uk-UA"/>
              </w:rPr>
            </w:pPr>
            <w:r w:rsidRPr="00E95D14">
              <w:rPr>
                <w:rFonts w:ascii="Times New Roman" w:hAnsi="Times New Roman"/>
                <w:b/>
                <w:sz w:val="24"/>
                <w:szCs w:val="24"/>
                <w:lang w:val="uk-UA"/>
              </w:rPr>
              <w:t>посада                               рік</w:t>
            </w:r>
          </w:p>
        </w:tc>
        <w:tc>
          <w:tcPr>
            <w:tcW w:w="2530" w:type="dxa"/>
            <w:vAlign w:val="center"/>
          </w:tcPr>
          <w:p w:rsidR="008D56F4" w:rsidRPr="00E95D14" w:rsidRDefault="008D56F4" w:rsidP="00536D01">
            <w:pPr>
              <w:spacing w:after="0"/>
              <w:ind w:right="-104"/>
              <w:jc w:val="center"/>
              <w:rPr>
                <w:rFonts w:ascii="Times New Roman" w:hAnsi="Times New Roman"/>
                <w:b/>
                <w:sz w:val="24"/>
                <w:szCs w:val="24"/>
                <w:lang w:val="uk-UA"/>
              </w:rPr>
            </w:pPr>
            <w:r w:rsidRPr="00E95D14">
              <w:rPr>
                <w:rFonts w:ascii="Times New Roman" w:hAnsi="Times New Roman"/>
                <w:b/>
                <w:sz w:val="24"/>
                <w:szCs w:val="24"/>
                <w:lang w:val="uk-UA"/>
              </w:rPr>
              <w:t>201</w:t>
            </w:r>
            <w:r w:rsidR="00EB49E4">
              <w:rPr>
                <w:rFonts w:ascii="Times New Roman" w:hAnsi="Times New Roman"/>
                <w:b/>
                <w:sz w:val="24"/>
                <w:szCs w:val="24"/>
                <w:lang w:val="uk-UA"/>
              </w:rPr>
              <w:t>7</w:t>
            </w:r>
            <w:r w:rsidRPr="00E95D14">
              <w:rPr>
                <w:rFonts w:ascii="Times New Roman" w:hAnsi="Times New Roman"/>
                <w:b/>
                <w:sz w:val="24"/>
                <w:szCs w:val="24"/>
                <w:lang w:val="uk-UA"/>
              </w:rPr>
              <w:t>/201</w:t>
            </w:r>
            <w:r w:rsidR="00EB49E4">
              <w:rPr>
                <w:rFonts w:ascii="Times New Roman" w:hAnsi="Times New Roman"/>
                <w:b/>
                <w:sz w:val="24"/>
                <w:szCs w:val="24"/>
                <w:lang w:val="uk-UA"/>
              </w:rPr>
              <w:t>8</w:t>
            </w:r>
            <w:r w:rsidRPr="00E95D14">
              <w:rPr>
                <w:rFonts w:ascii="Times New Roman" w:hAnsi="Times New Roman"/>
                <w:b/>
                <w:sz w:val="24"/>
                <w:szCs w:val="24"/>
                <w:lang w:val="uk-UA"/>
              </w:rPr>
              <w:t xml:space="preserve"> </w:t>
            </w:r>
            <w:proofErr w:type="spellStart"/>
            <w:r w:rsidRPr="00E95D14">
              <w:rPr>
                <w:rFonts w:ascii="Times New Roman" w:hAnsi="Times New Roman"/>
                <w:b/>
                <w:sz w:val="24"/>
                <w:szCs w:val="24"/>
                <w:lang w:val="uk-UA"/>
              </w:rPr>
              <w:t>н.р</w:t>
            </w:r>
            <w:proofErr w:type="spellEnd"/>
            <w:r w:rsidRPr="00E95D14">
              <w:rPr>
                <w:rFonts w:ascii="Times New Roman" w:hAnsi="Times New Roman"/>
                <w:b/>
                <w:sz w:val="24"/>
                <w:szCs w:val="24"/>
                <w:lang w:val="uk-UA"/>
              </w:rPr>
              <w:t>.</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Вчителі</w:t>
            </w:r>
          </w:p>
        </w:tc>
        <w:tc>
          <w:tcPr>
            <w:tcW w:w="2530" w:type="dxa"/>
            <w:vAlign w:val="center"/>
          </w:tcPr>
          <w:p w:rsidR="008D56F4" w:rsidRPr="00E95D14" w:rsidRDefault="008D56F4" w:rsidP="00F21A6F">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4</w:t>
            </w:r>
            <w:r w:rsidR="002478AC">
              <w:rPr>
                <w:rFonts w:ascii="Times New Roman" w:hAnsi="Times New Roman"/>
                <w:sz w:val="28"/>
                <w:szCs w:val="28"/>
                <w:lang w:val="uk-UA"/>
              </w:rPr>
              <w:t>3</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Вихователі</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2</w:t>
            </w:r>
            <w:r w:rsidR="002478AC">
              <w:rPr>
                <w:rFonts w:ascii="Times New Roman" w:hAnsi="Times New Roman"/>
                <w:sz w:val="28"/>
                <w:szCs w:val="28"/>
                <w:lang w:val="uk-UA"/>
              </w:rPr>
              <w:t>0</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Психолог</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1</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Соціальний педагог</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1</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Педагог-організатор</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1</w:t>
            </w:r>
          </w:p>
        </w:tc>
      </w:tr>
      <w:tr w:rsidR="008D56F4" w:rsidRPr="00E95D14" w:rsidTr="00E17C81">
        <w:tc>
          <w:tcPr>
            <w:tcW w:w="3130" w:type="dxa"/>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Всього</w:t>
            </w:r>
          </w:p>
        </w:tc>
        <w:tc>
          <w:tcPr>
            <w:tcW w:w="2530" w:type="dxa"/>
            <w:vAlign w:val="center"/>
          </w:tcPr>
          <w:p w:rsidR="008D56F4" w:rsidRPr="00E95D14" w:rsidRDefault="008D56F4" w:rsidP="00F21A6F">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6</w:t>
            </w:r>
            <w:r w:rsidR="002478AC">
              <w:rPr>
                <w:rFonts w:ascii="Times New Roman" w:hAnsi="Times New Roman"/>
                <w:sz w:val="28"/>
                <w:szCs w:val="28"/>
                <w:lang w:val="uk-UA"/>
              </w:rPr>
              <w:t>6</w:t>
            </w:r>
          </w:p>
        </w:tc>
      </w:tr>
      <w:tr w:rsidR="008D56F4" w:rsidRPr="00E95D14" w:rsidTr="00E17C81">
        <w:tc>
          <w:tcPr>
            <w:tcW w:w="3130" w:type="dxa"/>
          </w:tcPr>
          <w:p w:rsidR="008D56F4" w:rsidRPr="00E95D14" w:rsidRDefault="008D56F4" w:rsidP="00536D01">
            <w:pPr>
              <w:spacing w:after="0"/>
              <w:ind w:right="-104"/>
              <w:rPr>
                <w:rFonts w:ascii="Times New Roman" w:hAnsi="Times New Roman"/>
                <w:i/>
                <w:sz w:val="24"/>
                <w:szCs w:val="24"/>
                <w:lang w:val="uk-UA"/>
              </w:rPr>
            </w:pPr>
            <w:r w:rsidRPr="00E95D14">
              <w:rPr>
                <w:rFonts w:ascii="Times New Roman" w:hAnsi="Times New Roman"/>
                <w:i/>
                <w:sz w:val="24"/>
                <w:szCs w:val="24"/>
                <w:lang w:val="uk-UA"/>
              </w:rPr>
              <w:t>З них корекційних педагогів</w:t>
            </w:r>
          </w:p>
        </w:tc>
        <w:tc>
          <w:tcPr>
            <w:tcW w:w="2530" w:type="dxa"/>
            <w:vAlign w:val="center"/>
          </w:tcPr>
          <w:p w:rsidR="008D56F4" w:rsidRPr="00E95D14" w:rsidRDefault="008D56F4" w:rsidP="00536D01">
            <w:pPr>
              <w:spacing w:after="0"/>
              <w:ind w:right="-104"/>
              <w:jc w:val="center"/>
              <w:rPr>
                <w:rFonts w:ascii="Times New Roman" w:hAnsi="Times New Roman"/>
                <w:i/>
                <w:sz w:val="24"/>
                <w:szCs w:val="24"/>
                <w:lang w:val="uk-UA"/>
              </w:rPr>
            </w:pPr>
            <w:r w:rsidRPr="00E95D14">
              <w:rPr>
                <w:rFonts w:ascii="Times New Roman" w:hAnsi="Times New Roman"/>
                <w:i/>
                <w:sz w:val="24"/>
                <w:szCs w:val="24"/>
                <w:lang w:val="uk-UA"/>
              </w:rPr>
              <w:t>38</w:t>
            </w:r>
          </w:p>
        </w:tc>
      </w:tr>
    </w:tbl>
    <w:p w:rsidR="008D56F4" w:rsidRPr="00E95D14" w:rsidRDefault="008D56F4" w:rsidP="00536D01">
      <w:pPr>
        <w:spacing w:after="0"/>
        <w:ind w:right="-104" w:firstLine="720"/>
        <w:rPr>
          <w:rFonts w:ascii="Times New Roman" w:hAnsi="Times New Roman"/>
          <w:sz w:val="28"/>
          <w:szCs w:val="28"/>
          <w:lang w:val="uk-UA"/>
        </w:rPr>
      </w:pPr>
    </w:p>
    <w:p w:rsidR="008D56F4" w:rsidRPr="00FB21D6" w:rsidRDefault="008D56F4" w:rsidP="0056704C">
      <w:pPr>
        <w:spacing w:after="0" w:line="360" w:lineRule="auto"/>
        <w:ind w:firstLine="686"/>
        <w:jc w:val="both"/>
        <w:rPr>
          <w:rFonts w:ascii="Times New Roman" w:hAnsi="Times New Roman"/>
          <w:sz w:val="28"/>
          <w:szCs w:val="28"/>
          <w:lang w:val="uk-UA"/>
        </w:rPr>
      </w:pPr>
      <w:r w:rsidRPr="00FB21D6">
        <w:rPr>
          <w:rFonts w:ascii="Times New Roman" w:hAnsi="Times New Roman"/>
          <w:sz w:val="28"/>
          <w:szCs w:val="28"/>
          <w:lang w:val="uk-UA"/>
        </w:rPr>
        <w:t xml:space="preserve">Підвищенню професіоналізму вчителів школи сприяє і атестація педагогічних працівників. </w:t>
      </w:r>
    </w:p>
    <w:p w:rsidR="00B042F0" w:rsidRPr="0056704C" w:rsidRDefault="00B042F0" w:rsidP="0056704C">
      <w:pPr>
        <w:spacing w:after="0" w:line="360" w:lineRule="auto"/>
        <w:ind w:firstLine="684"/>
        <w:jc w:val="both"/>
        <w:rPr>
          <w:rFonts w:ascii="Times New Roman" w:hAnsi="Times New Roman"/>
          <w:sz w:val="28"/>
          <w:szCs w:val="28"/>
          <w:lang w:val="uk-UA"/>
        </w:rPr>
      </w:pPr>
      <w:r w:rsidRPr="00CE6B69">
        <w:rPr>
          <w:rFonts w:ascii="Times New Roman" w:hAnsi="Times New Roman"/>
          <w:sz w:val="28"/>
          <w:szCs w:val="28"/>
          <w:lang w:val="uk-UA"/>
        </w:rPr>
        <w:t>У 201</w:t>
      </w:r>
      <w:r w:rsidR="002478AC">
        <w:rPr>
          <w:rFonts w:ascii="Times New Roman" w:hAnsi="Times New Roman"/>
          <w:sz w:val="28"/>
          <w:szCs w:val="28"/>
          <w:lang w:val="uk-UA"/>
        </w:rPr>
        <w:t>7</w:t>
      </w:r>
      <w:r w:rsidRPr="00CE6B69">
        <w:rPr>
          <w:rFonts w:ascii="Times New Roman" w:hAnsi="Times New Roman"/>
          <w:sz w:val="28"/>
          <w:szCs w:val="28"/>
          <w:lang w:val="uk-UA"/>
        </w:rPr>
        <w:t>/201</w:t>
      </w:r>
      <w:r w:rsidR="002478AC">
        <w:rPr>
          <w:rFonts w:ascii="Times New Roman" w:hAnsi="Times New Roman"/>
          <w:sz w:val="28"/>
          <w:szCs w:val="28"/>
          <w:lang w:val="uk-UA"/>
        </w:rPr>
        <w:t>8</w:t>
      </w:r>
      <w:r w:rsidRPr="00CE6B69">
        <w:rPr>
          <w:rFonts w:ascii="Times New Roman" w:hAnsi="Times New Roman"/>
          <w:sz w:val="28"/>
          <w:szCs w:val="28"/>
          <w:lang w:val="uk-UA"/>
        </w:rPr>
        <w:t xml:space="preserve"> н</w:t>
      </w:r>
      <w:r w:rsidR="00CE6B69">
        <w:rPr>
          <w:rFonts w:ascii="Times New Roman" w:hAnsi="Times New Roman"/>
          <w:sz w:val="28"/>
          <w:szCs w:val="28"/>
          <w:lang w:val="uk-UA"/>
        </w:rPr>
        <w:t xml:space="preserve">авчальному </w:t>
      </w:r>
      <w:r w:rsidRPr="00CE6B69">
        <w:rPr>
          <w:rFonts w:ascii="Times New Roman" w:hAnsi="Times New Roman"/>
          <w:sz w:val="28"/>
          <w:szCs w:val="28"/>
          <w:lang w:val="uk-UA"/>
        </w:rPr>
        <w:t>р</w:t>
      </w:r>
      <w:r w:rsidR="00CE6B69">
        <w:rPr>
          <w:rFonts w:ascii="Times New Roman" w:hAnsi="Times New Roman"/>
          <w:sz w:val="28"/>
          <w:szCs w:val="28"/>
          <w:lang w:val="uk-UA"/>
        </w:rPr>
        <w:t>оці</w:t>
      </w:r>
      <w:r w:rsidRPr="00CE6B69">
        <w:rPr>
          <w:rFonts w:ascii="Times New Roman" w:hAnsi="Times New Roman"/>
          <w:sz w:val="28"/>
          <w:szCs w:val="28"/>
          <w:lang w:val="uk-UA"/>
        </w:rPr>
        <w:t xml:space="preserve"> атестовано 1</w:t>
      </w:r>
      <w:r w:rsidR="002478AC">
        <w:rPr>
          <w:rFonts w:ascii="Times New Roman" w:hAnsi="Times New Roman"/>
          <w:sz w:val="28"/>
          <w:szCs w:val="28"/>
          <w:lang w:val="uk-UA"/>
        </w:rPr>
        <w:t>0</w:t>
      </w:r>
      <w:r w:rsidRPr="00CE6B69">
        <w:rPr>
          <w:rFonts w:ascii="Times New Roman" w:hAnsi="Times New Roman"/>
          <w:sz w:val="28"/>
          <w:szCs w:val="28"/>
          <w:lang w:val="uk-UA"/>
        </w:rPr>
        <w:t xml:space="preserve"> педагогічних працівників</w:t>
      </w:r>
      <w:r w:rsidR="00CE6B69">
        <w:rPr>
          <w:rFonts w:ascii="Times New Roman" w:hAnsi="Times New Roman"/>
          <w:sz w:val="28"/>
          <w:szCs w:val="28"/>
          <w:lang w:val="uk-UA"/>
        </w:rPr>
        <w:t>.</w:t>
      </w:r>
      <w:r w:rsidRPr="00CE6B69">
        <w:rPr>
          <w:rFonts w:ascii="Times New Roman" w:hAnsi="Times New Roman"/>
          <w:sz w:val="28"/>
          <w:szCs w:val="28"/>
          <w:lang w:val="uk-UA"/>
        </w:rPr>
        <w:t xml:space="preserve"> </w:t>
      </w:r>
      <w:r w:rsidRPr="0056704C">
        <w:rPr>
          <w:rFonts w:ascii="Times New Roman" w:hAnsi="Times New Roman"/>
          <w:sz w:val="28"/>
          <w:szCs w:val="28"/>
          <w:lang w:val="uk-UA"/>
        </w:rPr>
        <w:t>Курсове підвищення кваліфікації пройш</w:t>
      </w:r>
      <w:r w:rsidR="00E56627">
        <w:rPr>
          <w:rFonts w:ascii="Times New Roman" w:hAnsi="Times New Roman"/>
          <w:sz w:val="28"/>
          <w:szCs w:val="28"/>
          <w:lang w:val="uk-UA"/>
        </w:rPr>
        <w:t>ли</w:t>
      </w:r>
      <w:r w:rsidRPr="0056704C">
        <w:rPr>
          <w:rFonts w:ascii="Times New Roman" w:hAnsi="Times New Roman"/>
          <w:sz w:val="28"/>
          <w:szCs w:val="28"/>
          <w:lang w:val="uk-UA"/>
        </w:rPr>
        <w:t xml:space="preserve"> </w:t>
      </w:r>
      <w:r w:rsidR="00BB4BB5">
        <w:rPr>
          <w:rFonts w:ascii="Times New Roman" w:hAnsi="Times New Roman"/>
          <w:sz w:val="28"/>
          <w:szCs w:val="28"/>
          <w:lang w:val="uk-UA"/>
        </w:rPr>
        <w:t>1</w:t>
      </w:r>
      <w:r w:rsidR="0037163C">
        <w:rPr>
          <w:rFonts w:ascii="Times New Roman" w:hAnsi="Times New Roman"/>
          <w:sz w:val="28"/>
          <w:szCs w:val="28"/>
          <w:lang w:val="uk-UA"/>
        </w:rPr>
        <w:t>1</w:t>
      </w:r>
      <w:r w:rsidRPr="0056704C">
        <w:rPr>
          <w:rFonts w:ascii="Times New Roman" w:hAnsi="Times New Roman"/>
          <w:sz w:val="28"/>
          <w:szCs w:val="28"/>
          <w:lang w:val="uk-UA"/>
        </w:rPr>
        <w:t xml:space="preserve"> педагогічни</w:t>
      </w:r>
      <w:r w:rsidR="00BB4BB5">
        <w:rPr>
          <w:rFonts w:ascii="Times New Roman" w:hAnsi="Times New Roman"/>
          <w:sz w:val="28"/>
          <w:szCs w:val="28"/>
          <w:lang w:val="uk-UA"/>
        </w:rPr>
        <w:t>х</w:t>
      </w:r>
      <w:r w:rsidRPr="0056704C">
        <w:rPr>
          <w:rFonts w:ascii="Times New Roman" w:hAnsi="Times New Roman"/>
          <w:sz w:val="28"/>
          <w:szCs w:val="28"/>
          <w:lang w:val="uk-UA"/>
        </w:rPr>
        <w:t xml:space="preserve"> працівник</w:t>
      </w:r>
      <w:r w:rsidR="0037163C">
        <w:rPr>
          <w:rFonts w:ascii="Times New Roman" w:hAnsi="Times New Roman"/>
          <w:sz w:val="28"/>
          <w:szCs w:val="28"/>
          <w:lang w:val="uk-UA"/>
        </w:rPr>
        <w:t>ів</w:t>
      </w:r>
      <w:r w:rsidRPr="0056704C">
        <w:rPr>
          <w:rFonts w:ascii="Times New Roman" w:hAnsi="Times New Roman"/>
          <w:sz w:val="28"/>
          <w:szCs w:val="28"/>
          <w:lang w:val="uk-UA"/>
        </w:rPr>
        <w:t xml:space="preserve">, з них у черговому порядку – </w:t>
      </w:r>
      <w:r w:rsidR="0037163C">
        <w:rPr>
          <w:rFonts w:ascii="Times New Roman" w:hAnsi="Times New Roman"/>
          <w:sz w:val="28"/>
          <w:szCs w:val="28"/>
          <w:lang w:val="uk-UA"/>
        </w:rPr>
        <w:t>9</w:t>
      </w:r>
      <w:r w:rsidRPr="0056704C">
        <w:rPr>
          <w:rFonts w:ascii="Times New Roman" w:hAnsi="Times New Roman"/>
          <w:sz w:val="28"/>
          <w:szCs w:val="28"/>
          <w:lang w:val="uk-UA"/>
        </w:rPr>
        <w:t xml:space="preserve">, позапланово – </w:t>
      </w:r>
      <w:r w:rsidR="0056704C" w:rsidRPr="0056704C">
        <w:rPr>
          <w:rFonts w:ascii="Times New Roman" w:hAnsi="Times New Roman"/>
          <w:sz w:val="28"/>
          <w:szCs w:val="28"/>
          <w:lang w:val="uk-UA"/>
        </w:rPr>
        <w:t>2</w:t>
      </w:r>
      <w:r w:rsidRPr="0056704C">
        <w:rPr>
          <w:rFonts w:ascii="Times New Roman" w:hAnsi="Times New Roman"/>
          <w:sz w:val="28"/>
          <w:szCs w:val="28"/>
          <w:lang w:val="uk-UA"/>
        </w:rPr>
        <w:t>.</w:t>
      </w:r>
    </w:p>
    <w:p w:rsidR="008D56F4" w:rsidRPr="00E95D14" w:rsidRDefault="008D56F4" w:rsidP="00536D01">
      <w:pPr>
        <w:spacing w:after="0"/>
        <w:ind w:firstLine="684"/>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920"/>
        <w:gridCol w:w="1009"/>
        <w:gridCol w:w="827"/>
        <w:gridCol w:w="773"/>
        <w:gridCol w:w="1319"/>
        <w:gridCol w:w="1225"/>
        <w:gridCol w:w="1245"/>
      </w:tblGrid>
      <w:tr w:rsidR="008D56F4" w:rsidRPr="00E95D14" w:rsidTr="00E17C81">
        <w:tc>
          <w:tcPr>
            <w:tcW w:w="1536"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навчальний рік</w:t>
            </w:r>
          </w:p>
        </w:tc>
        <w:tc>
          <w:tcPr>
            <w:tcW w:w="1920"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Всього</w:t>
            </w:r>
          </w:p>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педпрацівників</w:t>
            </w:r>
          </w:p>
        </w:tc>
        <w:tc>
          <w:tcPr>
            <w:tcW w:w="1009"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вища</w:t>
            </w:r>
          </w:p>
        </w:tc>
        <w:tc>
          <w:tcPr>
            <w:tcW w:w="827"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І</w:t>
            </w:r>
          </w:p>
        </w:tc>
        <w:tc>
          <w:tcPr>
            <w:tcW w:w="773"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ІІ</w:t>
            </w:r>
          </w:p>
        </w:tc>
        <w:tc>
          <w:tcPr>
            <w:tcW w:w="1319"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спеціаліст</w:t>
            </w:r>
          </w:p>
        </w:tc>
        <w:tc>
          <w:tcPr>
            <w:tcW w:w="1225" w:type="dxa"/>
            <w:vAlign w:val="center"/>
          </w:tcPr>
          <w:p w:rsidR="008D56F4" w:rsidRPr="00E95D14" w:rsidRDefault="008D56F4" w:rsidP="0084467A">
            <w:pPr>
              <w:spacing w:after="0" w:line="240" w:lineRule="auto"/>
              <w:jc w:val="center"/>
              <w:rPr>
                <w:rFonts w:ascii="Times New Roman" w:hAnsi="Times New Roman"/>
                <w:b/>
                <w:sz w:val="24"/>
                <w:szCs w:val="24"/>
                <w:lang w:val="uk-UA"/>
              </w:rPr>
            </w:pPr>
            <w:r w:rsidRPr="00E95D14">
              <w:rPr>
                <w:rFonts w:ascii="Times New Roman" w:hAnsi="Times New Roman"/>
                <w:b/>
                <w:sz w:val="24"/>
                <w:szCs w:val="24"/>
                <w:lang w:val="uk-UA"/>
              </w:rPr>
              <w:t>старший учитель</w:t>
            </w:r>
          </w:p>
        </w:tc>
        <w:tc>
          <w:tcPr>
            <w:tcW w:w="1245" w:type="dxa"/>
            <w:vAlign w:val="center"/>
          </w:tcPr>
          <w:p w:rsidR="008D56F4" w:rsidRPr="00E95D14" w:rsidRDefault="008D56F4" w:rsidP="0084467A">
            <w:pPr>
              <w:spacing w:after="0" w:line="240" w:lineRule="auto"/>
              <w:jc w:val="center"/>
              <w:rPr>
                <w:rFonts w:ascii="Times New Roman" w:hAnsi="Times New Roman"/>
                <w:b/>
                <w:sz w:val="24"/>
                <w:szCs w:val="24"/>
                <w:lang w:val="uk-UA"/>
              </w:rPr>
            </w:pPr>
            <w:r w:rsidRPr="00E95D14">
              <w:rPr>
                <w:rFonts w:ascii="Times New Roman" w:hAnsi="Times New Roman"/>
                <w:b/>
                <w:sz w:val="24"/>
                <w:szCs w:val="24"/>
                <w:lang w:val="uk-UA"/>
              </w:rPr>
              <w:t>вчитель - методист</w:t>
            </w:r>
          </w:p>
        </w:tc>
      </w:tr>
      <w:tr w:rsidR="008D56F4" w:rsidRPr="00E95D14" w:rsidTr="00E17C81">
        <w:tc>
          <w:tcPr>
            <w:tcW w:w="1536"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w:t>
            </w:r>
            <w:r w:rsidR="002478AC">
              <w:rPr>
                <w:rFonts w:ascii="Times New Roman" w:hAnsi="Times New Roman"/>
                <w:sz w:val="28"/>
                <w:szCs w:val="28"/>
                <w:lang w:val="uk-UA"/>
              </w:rPr>
              <w:t>7</w:t>
            </w:r>
            <w:r w:rsidRPr="00E95D14">
              <w:rPr>
                <w:rFonts w:ascii="Times New Roman" w:hAnsi="Times New Roman"/>
                <w:sz w:val="28"/>
                <w:szCs w:val="28"/>
                <w:lang w:val="uk-UA"/>
              </w:rPr>
              <w:t>/201</w:t>
            </w:r>
            <w:r w:rsidR="002478AC">
              <w:rPr>
                <w:rFonts w:ascii="Times New Roman" w:hAnsi="Times New Roman"/>
                <w:sz w:val="28"/>
                <w:szCs w:val="28"/>
                <w:lang w:val="uk-UA"/>
              </w:rPr>
              <w:t>8</w:t>
            </w:r>
          </w:p>
        </w:tc>
        <w:tc>
          <w:tcPr>
            <w:tcW w:w="1920" w:type="dxa"/>
            <w:vAlign w:val="center"/>
          </w:tcPr>
          <w:p w:rsidR="008D56F4" w:rsidRPr="00E95D14" w:rsidRDefault="008D56F4" w:rsidP="00F21A6F">
            <w:pPr>
              <w:spacing w:after="0"/>
              <w:jc w:val="center"/>
              <w:rPr>
                <w:rFonts w:ascii="Times New Roman" w:hAnsi="Times New Roman"/>
                <w:sz w:val="28"/>
                <w:szCs w:val="28"/>
                <w:lang w:val="uk-UA"/>
              </w:rPr>
            </w:pPr>
            <w:r w:rsidRPr="00E95D14">
              <w:rPr>
                <w:rFonts w:ascii="Times New Roman" w:hAnsi="Times New Roman"/>
                <w:sz w:val="28"/>
                <w:szCs w:val="28"/>
                <w:lang w:val="uk-UA"/>
              </w:rPr>
              <w:t>6</w:t>
            </w:r>
            <w:r w:rsidR="0037163C">
              <w:rPr>
                <w:rFonts w:ascii="Times New Roman" w:hAnsi="Times New Roman"/>
                <w:sz w:val="28"/>
                <w:szCs w:val="28"/>
                <w:lang w:val="uk-UA"/>
              </w:rPr>
              <w:t>6</w:t>
            </w:r>
          </w:p>
        </w:tc>
        <w:tc>
          <w:tcPr>
            <w:tcW w:w="1009" w:type="dxa"/>
            <w:vAlign w:val="center"/>
          </w:tcPr>
          <w:p w:rsidR="008D56F4" w:rsidRPr="00E95D14" w:rsidRDefault="0037163C" w:rsidP="00F21A6F">
            <w:pPr>
              <w:spacing w:after="0"/>
              <w:jc w:val="center"/>
              <w:rPr>
                <w:rFonts w:ascii="Times New Roman" w:hAnsi="Times New Roman"/>
                <w:sz w:val="28"/>
                <w:szCs w:val="28"/>
                <w:lang w:val="uk-UA"/>
              </w:rPr>
            </w:pPr>
            <w:r>
              <w:rPr>
                <w:rFonts w:ascii="Times New Roman" w:hAnsi="Times New Roman"/>
                <w:sz w:val="28"/>
                <w:szCs w:val="28"/>
                <w:lang w:val="uk-UA"/>
              </w:rPr>
              <w:t>20</w:t>
            </w:r>
          </w:p>
        </w:tc>
        <w:tc>
          <w:tcPr>
            <w:tcW w:w="827"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1</w:t>
            </w:r>
            <w:r w:rsidR="0037163C">
              <w:rPr>
                <w:rFonts w:ascii="Times New Roman" w:hAnsi="Times New Roman"/>
                <w:sz w:val="28"/>
                <w:szCs w:val="28"/>
                <w:lang w:val="uk-UA"/>
              </w:rPr>
              <w:t>8</w:t>
            </w:r>
          </w:p>
        </w:tc>
        <w:tc>
          <w:tcPr>
            <w:tcW w:w="773" w:type="dxa"/>
            <w:vAlign w:val="center"/>
          </w:tcPr>
          <w:p w:rsidR="008D56F4" w:rsidRPr="00E95D14" w:rsidRDefault="0037163C" w:rsidP="00536D01">
            <w:pPr>
              <w:spacing w:after="0"/>
              <w:jc w:val="center"/>
              <w:rPr>
                <w:rFonts w:ascii="Times New Roman" w:hAnsi="Times New Roman"/>
                <w:sz w:val="28"/>
                <w:szCs w:val="28"/>
                <w:lang w:val="uk-UA"/>
              </w:rPr>
            </w:pPr>
            <w:r>
              <w:rPr>
                <w:rFonts w:ascii="Times New Roman" w:hAnsi="Times New Roman"/>
                <w:sz w:val="28"/>
                <w:szCs w:val="28"/>
                <w:lang w:val="uk-UA"/>
              </w:rPr>
              <w:t>10</w:t>
            </w:r>
          </w:p>
        </w:tc>
        <w:tc>
          <w:tcPr>
            <w:tcW w:w="1319" w:type="dxa"/>
            <w:vAlign w:val="center"/>
          </w:tcPr>
          <w:p w:rsidR="008D56F4" w:rsidRPr="00E95D14" w:rsidRDefault="0037163C" w:rsidP="00536D01">
            <w:pPr>
              <w:spacing w:after="0"/>
              <w:jc w:val="center"/>
              <w:rPr>
                <w:rFonts w:ascii="Times New Roman" w:hAnsi="Times New Roman"/>
                <w:sz w:val="28"/>
                <w:szCs w:val="28"/>
                <w:lang w:val="uk-UA"/>
              </w:rPr>
            </w:pPr>
            <w:r>
              <w:rPr>
                <w:rFonts w:ascii="Times New Roman" w:hAnsi="Times New Roman"/>
                <w:sz w:val="28"/>
                <w:szCs w:val="28"/>
                <w:lang w:val="uk-UA"/>
              </w:rPr>
              <w:t>18</w:t>
            </w:r>
          </w:p>
        </w:tc>
        <w:tc>
          <w:tcPr>
            <w:tcW w:w="1225" w:type="dxa"/>
            <w:vAlign w:val="center"/>
          </w:tcPr>
          <w:p w:rsidR="008D56F4" w:rsidRPr="00E95D14" w:rsidRDefault="0037163C" w:rsidP="00536D01">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245" w:type="dxa"/>
            <w:vAlign w:val="center"/>
          </w:tcPr>
          <w:p w:rsidR="008D56F4" w:rsidRPr="00E95D14" w:rsidRDefault="0037163C" w:rsidP="00536D01">
            <w:pPr>
              <w:spacing w:after="0"/>
              <w:jc w:val="center"/>
              <w:rPr>
                <w:rFonts w:ascii="Times New Roman" w:hAnsi="Times New Roman"/>
                <w:sz w:val="28"/>
                <w:szCs w:val="28"/>
                <w:lang w:val="uk-UA"/>
              </w:rPr>
            </w:pPr>
            <w:r>
              <w:rPr>
                <w:rFonts w:ascii="Times New Roman" w:hAnsi="Times New Roman"/>
                <w:sz w:val="28"/>
                <w:szCs w:val="28"/>
                <w:lang w:val="uk-UA"/>
              </w:rPr>
              <w:t>4</w:t>
            </w:r>
          </w:p>
        </w:tc>
      </w:tr>
    </w:tbl>
    <w:p w:rsidR="008D56F4" w:rsidRPr="00E95D14" w:rsidRDefault="008D56F4" w:rsidP="00536D01">
      <w:pPr>
        <w:pStyle w:val="a3"/>
        <w:shd w:val="clear" w:color="auto" w:fill="auto"/>
        <w:spacing w:before="0" w:line="276" w:lineRule="auto"/>
        <w:ind w:right="-104" w:firstLine="720"/>
        <w:rPr>
          <w:spacing w:val="0"/>
          <w:sz w:val="28"/>
          <w:szCs w:val="28"/>
          <w:lang w:val="uk-UA" w:eastAsia="uk-UA"/>
        </w:rPr>
      </w:pPr>
    </w:p>
    <w:p w:rsidR="008D56F4" w:rsidRPr="00E95D14" w:rsidRDefault="008D56F4" w:rsidP="00DE0FB5">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Ведеться постійна робота щодо залучення молодих кадрів до роботи в закладі.</w:t>
      </w:r>
    </w:p>
    <w:p w:rsidR="008D56F4" w:rsidRPr="00E95D14" w:rsidRDefault="008D56F4" w:rsidP="00DE0FB5">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На виконання Закону України «Про мови» в школі скомплектовано  україномовні класи. Ведення ділової документації здійснюється українською мовою. У кожному класі оформлені куточки державної символіки. Учні постійно беруть участь у Всеукраїнськ</w:t>
      </w:r>
      <w:r w:rsidR="004369EC">
        <w:rPr>
          <w:rFonts w:ascii="Times New Roman" w:hAnsi="Times New Roman"/>
          <w:sz w:val="28"/>
          <w:szCs w:val="28"/>
          <w:lang w:val="uk-UA"/>
        </w:rPr>
        <w:t>ій</w:t>
      </w:r>
      <w:r w:rsidRPr="00E95D14">
        <w:rPr>
          <w:rFonts w:ascii="Times New Roman" w:hAnsi="Times New Roman"/>
          <w:sz w:val="28"/>
          <w:szCs w:val="28"/>
          <w:lang w:val="uk-UA"/>
        </w:rPr>
        <w:t xml:space="preserve"> учнівськ</w:t>
      </w:r>
      <w:r w:rsidR="004369EC">
        <w:rPr>
          <w:rFonts w:ascii="Times New Roman" w:hAnsi="Times New Roman"/>
          <w:sz w:val="28"/>
          <w:szCs w:val="28"/>
          <w:lang w:val="uk-UA"/>
        </w:rPr>
        <w:t>ій</w:t>
      </w:r>
      <w:r w:rsidRPr="00E95D14">
        <w:rPr>
          <w:rFonts w:ascii="Times New Roman" w:hAnsi="Times New Roman"/>
          <w:sz w:val="28"/>
          <w:szCs w:val="28"/>
          <w:lang w:val="uk-UA"/>
        </w:rPr>
        <w:t xml:space="preserve"> олімпіаді з української мови та літератури. Щорічно проводиться низка заходів з пропаганди державної мови, історії українського народу, культури. Шкільний бібліотечний </w:t>
      </w:r>
      <w:r w:rsidRPr="00E95D14">
        <w:rPr>
          <w:rFonts w:ascii="Times New Roman" w:hAnsi="Times New Roman"/>
          <w:sz w:val="28"/>
          <w:szCs w:val="28"/>
          <w:lang w:val="uk-UA"/>
        </w:rPr>
        <w:lastRenderedPageBreak/>
        <w:t>фонд поповнюється навчальною літературою з цього питання, виписуються україномовні журнали, газети.</w:t>
      </w:r>
    </w:p>
    <w:p w:rsidR="008D56F4" w:rsidRPr="00E95D14" w:rsidRDefault="008D56F4" w:rsidP="00DE0FB5">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Одним із показників якісної організації навчально-виховного процесу є успішність учнів.</w:t>
      </w:r>
    </w:p>
    <w:p w:rsidR="008D56F4" w:rsidRPr="00E95D14" w:rsidRDefault="008D56F4" w:rsidP="00DE0FB5">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 xml:space="preserve">Протягом </w:t>
      </w:r>
      <w:r w:rsidRPr="00E95D14">
        <w:rPr>
          <w:sz w:val="28"/>
          <w:szCs w:val="28"/>
          <w:lang w:val="uk-UA" w:eastAsia="uk-UA"/>
        </w:rPr>
        <w:t>201</w:t>
      </w:r>
      <w:r w:rsidR="0037163C">
        <w:rPr>
          <w:sz w:val="28"/>
          <w:szCs w:val="28"/>
          <w:lang w:val="uk-UA" w:eastAsia="uk-UA"/>
        </w:rPr>
        <w:t>7</w:t>
      </w:r>
      <w:r w:rsidRPr="00E95D14">
        <w:rPr>
          <w:b/>
          <w:sz w:val="28"/>
          <w:szCs w:val="28"/>
          <w:lang w:val="uk-UA" w:eastAsia="uk-UA"/>
        </w:rPr>
        <w:t>/</w:t>
      </w:r>
      <w:r w:rsidRPr="00E95D14">
        <w:rPr>
          <w:sz w:val="28"/>
          <w:szCs w:val="28"/>
          <w:lang w:val="uk-UA" w:eastAsia="uk-UA"/>
        </w:rPr>
        <w:t>201</w:t>
      </w:r>
      <w:r w:rsidR="0037163C">
        <w:rPr>
          <w:sz w:val="28"/>
          <w:szCs w:val="28"/>
          <w:lang w:val="uk-UA" w:eastAsia="uk-UA"/>
        </w:rPr>
        <w:t>8</w:t>
      </w:r>
      <w:r w:rsidRPr="00E95D14">
        <w:rPr>
          <w:sz w:val="28"/>
          <w:szCs w:val="28"/>
          <w:lang w:val="uk-UA" w:eastAsia="uk-UA"/>
        </w:rPr>
        <w:t xml:space="preserve"> навчального року</w:t>
      </w:r>
      <w:r w:rsidRPr="00E95D14">
        <w:rPr>
          <w:spacing w:val="0"/>
          <w:sz w:val="28"/>
          <w:szCs w:val="28"/>
          <w:lang w:val="uk-UA" w:eastAsia="uk-UA"/>
        </w:rPr>
        <w:t xml:space="preserve"> </w:t>
      </w:r>
      <w:r w:rsidRPr="00E95D14">
        <w:rPr>
          <w:sz w:val="28"/>
          <w:szCs w:val="28"/>
          <w:lang w:val="uk-UA"/>
        </w:rPr>
        <w:t>за підсумками навчальних досягнень учні підготовчих, 1–9-х класів</w:t>
      </w:r>
      <w:r w:rsidRPr="00E95D14">
        <w:rPr>
          <w:spacing w:val="0"/>
          <w:sz w:val="28"/>
          <w:szCs w:val="28"/>
          <w:lang w:val="uk-UA" w:eastAsia="uk-UA"/>
        </w:rPr>
        <w:t xml:space="preserve"> були атестовані та переведені до наступних класів. </w:t>
      </w:r>
    </w:p>
    <w:p w:rsidR="008D56F4" w:rsidRPr="00E95D14" w:rsidRDefault="008D56F4" w:rsidP="00DE0FB5">
      <w:pPr>
        <w:pStyle w:val="a3"/>
        <w:shd w:val="clear" w:color="auto" w:fill="auto"/>
        <w:spacing w:before="0" w:line="360" w:lineRule="auto"/>
        <w:ind w:right="-104" w:firstLine="720"/>
        <w:rPr>
          <w:sz w:val="28"/>
          <w:szCs w:val="28"/>
          <w:lang w:val="uk-UA"/>
        </w:rPr>
      </w:pPr>
      <w:r w:rsidRPr="00E95D14">
        <w:rPr>
          <w:spacing w:val="0"/>
          <w:sz w:val="28"/>
          <w:szCs w:val="28"/>
          <w:lang w:val="uk-UA" w:eastAsia="uk-UA"/>
        </w:rPr>
        <w:t>Випускники 10-х класів</w:t>
      </w:r>
      <w:r w:rsidRPr="00E95D14">
        <w:rPr>
          <w:sz w:val="28"/>
          <w:szCs w:val="28"/>
          <w:lang w:val="uk-UA"/>
        </w:rPr>
        <w:t xml:space="preserve"> отримали свідоцтво про базову загальну середню освіту (1</w:t>
      </w:r>
      <w:r w:rsidR="0037163C">
        <w:rPr>
          <w:sz w:val="28"/>
          <w:szCs w:val="28"/>
          <w:lang w:val="uk-UA"/>
        </w:rPr>
        <w:t>9</w:t>
      </w:r>
      <w:r w:rsidRPr="00E95D14">
        <w:rPr>
          <w:sz w:val="28"/>
          <w:szCs w:val="28"/>
          <w:lang w:val="uk-UA"/>
        </w:rPr>
        <w:t xml:space="preserve"> учнів).</w:t>
      </w:r>
    </w:p>
    <w:p w:rsidR="008D56F4" w:rsidRDefault="008D56F4" w:rsidP="00DE0FB5">
      <w:pPr>
        <w:spacing w:after="0" w:line="360" w:lineRule="auto"/>
        <w:ind w:firstLine="684"/>
        <w:jc w:val="both"/>
        <w:rPr>
          <w:rFonts w:ascii="Times New Roman" w:hAnsi="Times New Roman"/>
          <w:sz w:val="28"/>
          <w:szCs w:val="28"/>
          <w:shd w:val="clear" w:color="auto" w:fill="FFFFFF"/>
          <w:lang w:val="uk-UA" w:eastAsia="uk-UA"/>
        </w:rPr>
      </w:pPr>
      <w:r w:rsidRPr="00E95D14">
        <w:rPr>
          <w:rFonts w:ascii="Times New Roman" w:hAnsi="Times New Roman"/>
          <w:sz w:val="28"/>
          <w:szCs w:val="28"/>
          <w:lang w:val="uk-UA"/>
        </w:rPr>
        <w:t>Учні підготовчих, перших та других класів оцінюються вербально.</w:t>
      </w:r>
      <w:r w:rsidRPr="00E95D14">
        <w:rPr>
          <w:rFonts w:ascii="Times New Roman" w:hAnsi="Times New Roman"/>
          <w:sz w:val="28"/>
          <w:szCs w:val="28"/>
          <w:shd w:val="clear" w:color="auto" w:fill="FFFFFF"/>
          <w:lang w:val="uk-UA" w:eastAsia="uk-UA"/>
        </w:rPr>
        <w:t xml:space="preserve"> </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822"/>
        <w:gridCol w:w="2363"/>
        <w:gridCol w:w="1578"/>
        <w:gridCol w:w="1420"/>
        <w:gridCol w:w="1481"/>
        <w:gridCol w:w="1353"/>
      </w:tblGrid>
      <w:tr w:rsidR="0037163C" w:rsidRPr="0037163C" w:rsidTr="002078F7">
        <w:trPr>
          <w:trHeight w:val="549"/>
          <w:jc w:val="center"/>
        </w:trPr>
        <w:tc>
          <w:tcPr>
            <w:tcW w:w="921" w:type="dxa"/>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Рік навчання</w:t>
            </w:r>
          </w:p>
        </w:tc>
        <w:tc>
          <w:tcPr>
            <w:tcW w:w="3185" w:type="dxa"/>
            <w:gridSpan w:val="2"/>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 xml:space="preserve">Кількість учнів (на кінець </w:t>
            </w:r>
            <w:proofErr w:type="spellStart"/>
            <w:r w:rsidRPr="0037163C">
              <w:rPr>
                <w:rFonts w:ascii="Times New Roman" w:hAnsi="Times New Roman"/>
                <w:sz w:val="28"/>
                <w:szCs w:val="28"/>
                <w:lang w:val="uk-UA"/>
              </w:rPr>
              <w:t>н.р</w:t>
            </w:r>
            <w:proofErr w:type="spellEnd"/>
            <w:r w:rsidRPr="0037163C">
              <w:rPr>
                <w:rFonts w:ascii="Times New Roman" w:hAnsi="Times New Roman"/>
                <w:sz w:val="28"/>
                <w:szCs w:val="28"/>
                <w:lang w:val="uk-UA"/>
              </w:rPr>
              <w:t>.)</w:t>
            </w:r>
          </w:p>
        </w:tc>
        <w:tc>
          <w:tcPr>
            <w:tcW w:w="1578" w:type="dxa"/>
            <w:vAlign w:val="center"/>
          </w:tcPr>
          <w:p w:rsidR="0037163C" w:rsidRPr="0037163C" w:rsidRDefault="0037163C" w:rsidP="0037163C">
            <w:pPr>
              <w:spacing w:after="0"/>
              <w:ind w:right="-79" w:hanging="99"/>
              <w:jc w:val="center"/>
              <w:rPr>
                <w:rFonts w:ascii="Times New Roman" w:hAnsi="Times New Roman"/>
                <w:sz w:val="28"/>
                <w:szCs w:val="28"/>
                <w:lang w:val="uk-UA"/>
              </w:rPr>
            </w:pPr>
            <w:r w:rsidRPr="0037163C">
              <w:rPr>
                <w:rFonts w:ascii="Times New Roman" w:hAnsi="Times New Roman"/>
                <w:sz w:val="28"/>
                <w:szCs w:val="28"/>
                <w:lang w:val="uk-UA"/>
              </w:rPr>
              <w:t>Початковий %</w:t>
            </w:r>
          </w:p>
        </w:tc>
        <w:tc>
          <w:tcPr>
            <w:tcW w:w="1420" w:type="dxa"/>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Середній %</w:t>
            </w:r>
          </w:p>
        </w:tc>
        <w:tc>
          <w:tcPr>
            <w:tcW w:w="1481" w:type="dxa"/>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Достатній %</w:t>
            </w:r>
          </w:p>
        </w:tc>
        <w:tc>
          <w:tcPr>
            <w:tcW w:w="1353" w:type="dxa"/>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Високий %</w:t>
            </w:r>
          </w:p>
        </w:tc>
      </w:tr>
      <w:tr w:rsidR="0037163C" w:rsidRPr="0037163C" w:rsidTr="002078F7">
        <w:trPr>
          <w:trHeight w:val="262"/>
          <w:jc w:val="center"/>
        </w:trPr>
        <w:tc>
          <w:tcPr>
            <w:tcW w:w="921" w:type="dxa"/>
            <w:vMerge w:val="restart"/>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2017/2018</w:t>
            </w:r>
          </w:p>
        </w:tc>
        <w:tc>
          <w:tcPr>
            <w:tcW w:w="822" w:type="dxa"/>
            <w:vMerge w:val="restart"/>
            <w:vAlign w:val="center"/>
          </w:tcPr>
          <w:p w:rsidR="0037163C" w:rsidRPr="0037163C" w:rsidRDefault="0037163C" w:rsidP="0037163C">
            <w:pPr>
              <w:spacing w:after="0"/>
              <w:jc w:val="center"/>
              <w:rPr>
                <w:rFonts w:ascii="Times New Roman" w:hAnsi="Times New Roman"/>
                <w:sz w:val="28"/>
                <w:szCs w:val="28"/>
                <w:lang w:val="uk-UA"/>
              </w:rPr>
            </w:pPr>
            <w:r w:rsidRPr="0037163C">
              <w:rPr>
                <w:rFonts w:ascii="Times New Roman" w:hAnsi="Times New Roman"/>
                <w:sz w:val="28"/>
                <w:szCs w:val="28"/>
                <w:lang w:val="uk-UA"/>
              </w:rPr>
              <w:t>257</w:t>
            </w:r>
          </w:p>
        </w:tc>
        <w:tc>
          <w:tcPr>
            <w:tcW w:w="2363" w:type="dxa"/>
            <w:vAlign w:val="center"/>
          </w:tcPr>
          <w:p w:rsidR="0037163C" w:rsidRPr="0037163C" w:rsidRDefault="0037163C" w:rsidP="0037163C">
            <w:pPr>
              <w:spacing w:after="0"/>
              <w:jc w:val="center"/>
              <w:rPr>
                <w:rFonts w:ascii="Times New Roman" w:hAnsi="Times New Roman"/>
                <w:i/>
                <w:sz w:val="28"/>
                <w:szCs w:val="28"/>
                <w:lang w:val="uk-UA"/>
              </w:rPr>
            </w:pPr>
            <w:proofErr w:type="spellStart"/>
            <w:r w:rsidRPr="0037163C">
              <w:rPr>
                <w:rFonts w:ascii="Times New Roman" w:hAnsi="Times New Roman"/>
                <w:i/>
                <w:sz w:val="28"/>
                <w:szCs w:val="28"/>
                <w:lang w:val="uk-UA"/>
              </w:rPr>
              <w:t>Поч.кл</w:t>
            </w:r>
            <w:proofErr w:type="spellEnd"/>
            <w:r w:rsidRPr="0037163C">
              <w:rPr>
                <w:rFonts w:ascii="Times New Roman" w:hAnsi="Times New Roman"/>
                <w:i/>
                <w:sz w:val="28"/>
                <w:szCs w:val="28"/>
                <w:lang w:val="uk-UA"/>
              </w:rPr>
              <w:t xml:space="preserve"> - 134</w:t>
            </w:r>
          </w:p>
        </w:tc>
        <w:tc>
          <w:tcPr>
            <w:tcW w:w="1578"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0</w:t>
            </w:r>
          </w:p>
        </w:tc>
        <w:tc>
          <w:tcPr>
            <w:tcW w:w="1420"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46,3</w:t>
            </w:r>
          </w:p>
        </w:tc>
        <w:tc>
          <w:tcPr>
            <w:tcW w:w="1481"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53,7</w:t>
            </w:r>
          </w:p>
        </w:tc>
        <w:tc>
          <w:tcPr>
            <w:tcW w:w="1353"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0</w:t>
            </w:r>
          </w:p>
        </w:tc>
      </w:tr>
      <w:tr w:rsidR="0037163C" w:rsidRPr="0037163C" w:rsidTr="002078F7">
        <w:trPr>
          <w:trHeight w:val="262"/>
          <w:jc w:val="center"/>
        </w:trPr>
        <w:tc>
          <w:tcPr>
            <w:tcW w:w="921" w:type="dxa"/>
            <w:vMerge/>
            <w:vAlign w:val="center"/>
          </w:tcPr>
          <w:p w:rsidR="0037163C" w:rsidRPr="0037163C" w:rsidRDefault="0037163C" w:rsidP="0037163C">
            <w:pPr>
              <w:spacing w:after="0"/>
              <w:jc w:val="center"/>
              <w:rPr>
                <w:rFonts w:ascii="Times New Roman" w:hAnsi="Times New Roman"/>
                <w:color w:val="FF0000"/>
                <w:sz w:val="28"/>
                <w:szCs w:val="28"/>
                <w:lang w:val="uk-UA"/>
              </w:rPr>
            </w:pPr>
          </w:p>
        </w:tc>
        <w:tc>
          <w:tcPr>
            <w:tcW w:w="822" w:type="dxa"/>
            <w:vMerge/>
            <w:vAlign w:val="center"/>
          </w:tcPr>
          <w:p w:rsidR="0037163C" w:rsidRPr="0037163C" w:rsidRDefault="0037163C" w:rsidP="0037163C">
            <w:pPr>
              <w:spacing w:after="0"/>
              <w:jc w:val="center"/>
              <w:rPr>
                <w:rFonts w:ascii="Times New Roman" w:hAnsi="Times New Roman"/>
                <w:sz w:val="28"/>
                <w:szCs w:val="28"/>
                <w:lang w:val="uk-UA"/>
              </w:rPr>
            </w:pPr>
          </w:p>
        </w:tc>
        <w:tc>
          <w:tcPr>
            <w:tcW w:w="2363" w:type="dxa"/>
            <w:vAlign w:val="center"/>
          </w:tcPr>
          <w:p w:rsidR="0037163C" w:rsidRPr="0037163C" w:rsidRDefault="0037163C" w:rsidP="0037163C">
            <w:pPr>
              <w:spacing w:after="0"/>
              <w:jc w:val="center"/>
              <w:rPr>
                <w:rFonts w:ascii="Times New Roman" w:hAnsi="Times New Roman"/>
                <w:i/>
                <w:sz w:val="28"/>
                <w:szCs w:val="28"/>
                <w:lang w:val="uk-UA"/>
              </w:rPr>
            </w:pPr>
            <w:r w:rsidRPr="0037163C">
              <w:rPr>
                <w:rFonts w:ascii="Times New Roman" w:hAnsi="Times New Roman"/>
                <w:i/>
                <w:sz w:val="28"/>
                <w:szCs w:val="28"/>
                <w:lang w:val="uk-UA"/>
              </w:rPr>
              <w:t xml:space="preserve">Середні </w:t>
            </w:r>
            <w:proofErr w:type="spellStart"/>
            <w:r w:rsidRPr="0037163C">
              <w:rPr>
                <w:rFonts w:ascii="Times New Roman" w:hAnsi="Times New Roman"/>
                <w:i/>
                <w:sz w:val="28"/>
                <w:szCs w:val="28"/>
                <w:lang w:val="uk-UA"/>
              </w:rPr>
              <w:t>кл</w:t>
            </w:r>
            <w:proofErr w:type="spellEnd"/>
            <w:r w:rsidRPr="0037163C">
              <w:rPr>
                <w:rFonts w:ascii="Times New Roman" w:hAnsi="Times New Roman"/>
                <w:i/>
                <w:sz w:val="28"/>
                <w:szCs w:val="28"/>
                <w:lang w:val="uk-UA"/>
              </w:rPr>
              <w:t>. - 123</w:t>
            </w:r>
          </w:p>
        </w:tc>
        <w:tc>
          <w:tcPr>
            <w:tcW w:w="1578"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0</w:t>
            </w:r>
          </w:p>
        </w:tc>
        <w:tc>
          <w:tcPr>
            <w:tcW w:w="1420"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76,6</w:t>
            </w:r>
          </w:p>
        </w:tc>
        <w:tc>
          <w:tcPr>
            <w:tcW w:w="1481"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23,4</w:t>
            </w:r>
          </w:p>
        </w:tc>
        <w:tc>
          <w:tcPr>
            <w:tcW w:w="1353" w:type="dxa"/>
            <w:vAlign w:val="center"/>
          </w:tcPr>
          <w:p w:rsidR="0037163C" w:rsidRPr="0037163C" w:rsidRDefault="0037163C" w:rsidP="0037163C">
            <w:pPr>
              <w:spacing w:after="0"/>
              <w:ind w:left="42"/>
              <w:jc w:val="center"/>
              <w:rPr>
                <w:rFonts w:ascii="Times New Roman" w:hAnsi="Times New Roman"/>
                <w:sz w:val="28"/>
                <w:szCs w:val="28"/>
                <w:lang w:val="uk-UA"/>
              </w:rPr>
            </w:pPr>
            <w:r w:rsidRPr="0037163C">
              <w:rPr>
                <w:rFonts w:ascii="Times New Roman" w:hAnsi="Times New Roman"/>
                <w:sz w:val="28"/>
                <w:szCs w:val="28"/>
                <w:lang w:val="uk-UA"/>
              </w:rPr>
              <w:t>0</w:t>
            </w:r>
          </w:p>
        </w:tc>
      </w:tr>
    </w:tbl>
    <w:p w:rsidR="0037163C" w:rsidRDefault="0037163C" w:rsidP="0037163C">
      <w:pPr>
        <w:spacing w:after="0" w:line="360" w:lineRule="auto"/>
        <w:ind w:firstLine="684"/>
        <w:jc w:val="both"/>
        <w:rPr>
          <w:rFonts w:ascii="Times New Roman" w:hAnsi="Times New Roman"/>
          <w:sz w:val="28"/>
          <w:szCs w:val="28"/>
          <w:shd w:val="clear" w:color="auto" w:fill="FFFFFF"/>
          <w:lang w:val="uk-UA" w:eastAsia="uk-UA"/>
        </w:rPr>
      </w:pPr>
    </w:p>
    <w:p w:rsidR="0037163C" w:rsidRPr="00E95D14" w:rsidRDefault="0037163C" w:rsidP="0037163C">
      <w:pPr>
        <w:spacing w:after="0" w:line="360" w:lineRule="auto"/>
        <w:ind w:firstLine="684"/>
        <w:jc w:val="both"/>
        <w:rPr>
          <w:rFonts w:ascii="Times New Roman" w:hAnsi="Times New Roman"/>
          <w:sz w:val="28"/>
          <w:szCs w:val="28"/>
          <w:shd w:val="clear" w:color="auto" w:fill="FFFFFF"/>
          <w:lang w:val="uk-UA" w:eastAsia="uk-UA"/>
        </w:rPr>
      </w:pPr>
      <w:r w:rsidRPr="0037163C">
        <w:rPr>
          <w:rFonts w:ascii="Times New Roman" w:hAnsi="Times New Roman"/>
          <w:sz w:val="28"/>
          <w:szCs w:val="28"/>
          <w:shd w:val="clear" w:color="auto" w:fill="FFFFFF"/>
          <w:lang w:val="uk-UA" w:eastAsia="uk-UA"/>
        </w:rPr>
        <w:t>Кількість учнів які мають початковий рівень навчальних досягнень з одного або декілька предметів знизився 0 учнів, та спостерігається тенденція щодо збільшення кількості учнів з достатніми навчальними досягненнями з усіх навчальних предметів у порівнянні з минулим роком та високим рівнем.</w:t>
      </w:r>
    </w:p>
    <w:p w:rsidR="008D56F4" w:rsidRPr="00E95D14" w:rsidRDefault="008D56F4" w:rsidP="00E95CAD">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Недостатньо високий рівень навчальних досягнень учнів з тяжкими порушеннями мовлення в засвоєнні матеріалу. Ці труднощі у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rsidR="008D56F4" w:rsidRPr="00E95D14" w:rsidRDefault="008D56F4" w:rsidP="00E95CAD">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 xml:space="preserve">Організація навчально-виховного процесу в НВК здійснюється відповідно до робочого навчального плану. Інваріантна та варіативна складові навчального плану відповідають специфіці навчального закладу. </w:t>
      </w:r>
    </w:p>
    <w:p w:rsidR="008D56F4" w:rsidRDefault="008D56F4" w:rsidP="00E95CAD">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 xml:space="preserve">Протягом </w:t>
      </w:r>
      <w:r w:rsidRPr="00E95D14">
        <w:rPr>
          <w:sz w:val="28"/>
          <w:szCs w:val="28"/>
          <w:lang w:val="uk-UA" w:eastAsia="uk-UA"/>
        </w:rPr>
        <w:t>201</w:t>
      </w:r>
      <w:r w:rsidR="0037163C">
        <w:rPr>
          <w:sz w:val="28"/>
          <w:szCs w:val="28"/>
          <w:lang w:val="uk-UA" w:eastAsia="uk-UA"/>
        </w:rPr>
        <w:t>7</w:t>
      </w:r>
      <w:r w:rsidRPr="00E95D14">
        <w:rPr>
          <w:b/>
          <w:sz w:val="28"/>
          <w:szCs w:val="28"/>
          <w:lang w:val="uk-UA" w:eastAsia="uk-UA"/>
        </w:rPr>
        <w:t>/</w:t>
      </w:r>
      <w:r w:rsidRPr="00E95D14">
        <w:rPr>
          <w:sz w:val="28"/>
          <w:szCs w:val="28"/>
          <w:lang w:val="uk-UA" w:eastAsia="uk-UA"/>
        </w:rPr>
        <w:t>201</w:t>
      </w:r>
      <w:r w:rsidR="0037163C">
        <w:rPr>
          <w:sz w:val="28"/>
          <w:szCs w:val="28"/>
          <w:lang w:val="uk-UA" w:eastAsia="uk-UA"/>
        </w:rPr>
        <w:t>8</w:t>
      </w:r>
      <w:r w:rsidRPr="00E95D14">
        <w:rPr>
          <w:sz w:val="28"/>
          <w:szCs w:val="28"/>
          <w:lang w:val="uk-UA" w:eastAsia="uk-UA"/>
        </w:rPr>
        <w:t xml:space="preserve"> навчального року</w:t>
      </w:r>
      <w:r w:rsidRPr="00E95D14">
        <w:rPr>
          <w:spacing w:val="0"/>
          <w:sz w:val="28"/>
          <w:szCs w:val="28"/>
          <w:lang w:val="uk-UA" w:eastAsia="uk-UA"/>
        </w:rPr>
        <w:t xml:space="preserve"> в КЗ «ХСНВК №7" було організовано навчання за індивідуальною формою. Підставою для цього стали </w:t>
      </w:r>
      <w:r w:rsidRPr="00E95D14">
        <w:rPr>
          <w:spacing w:val="0"/>
          <w:sz w:val="28"/>
          <w:szCs w:val="28"/>
          <w:lang w:val="uk-UA" w:eastAsia="uk-UA"/>
        </w:rPr>
        <w:lastRenderedPageBreak/>
        <w:t>довідки ЛКК лікарень за місцем проживання, витяги з протоколів обласної ПМПК, заяви батьків, наказ Департаменту науки і освіти.</w:t>
      </w:r>
    </w:p>
    <w:p w:rsidR="00D206ED" w:rsidRPr="00E95D14" w:rsidRDefault="00D206ED" w:rsidP="00E95CAD">
      <w:pPr>
        <w:pStyle w:val="a3"/>
        <w:shd w:val="clear" w:color="auto" w:fill="auto"/>
        <w:spacing w:before="0" w:line="360" w:lineRule="auto"/>
        <w:ind w:right="-104" w:firstLine="720"/>
        <w:rPr>
          <w:spacing w:val="0"/>
          <w:sz w:val="28"/>
          <w:szCs w:val="28"/>
          <w:lang w:val="uk-UA" w:eastAsia="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567"/>
        <w:gridCol w:w="1628"/>
        <w:gridCol w:w="1528"/>
        <w:gridCol w:w="1528"/>
        <w:gridCol w:w="1420"/>
      </w:tblGrid>
      <w:tr w:rsidR="0037163C" w:rsidRPr="00E95D14" w:rsidTr="0037163C">
        <w:tc>
          <w:tcPr>
            <w:tcW w:w="2183" w:type="dxa"/>
          </w:tcPr>
          <w:p w:rsidR="0037163C" w:rsidRPr="00E95D14" w:rsidRDefault="0037163C" w:rsidP="00536D01">
            <w:pPr>
              <w:spacing w:after="0"/>
              <w:jc w:val="both"/>
              <w:rPr>
                <w:rFonts w:ascii="Times New Roman" w:hAnsi="Times New Roman"/>
                <w:sz w:val="28"/>
                <w:szCs w:val="28"/>
                <w:lang w:val="uk-UA"/>
              </w:rPr>
            </w:pPr>
            <w:r w:rsidRPr="00E95D14">
              <w:rPr>
                <w:rFonts w:ascii="Times New Roman" w:hAnsi="Times New Roman"/>
                <w:sz w:val="28"/>
                <w:szCs w:val="28"/>
                <w:lang w:val="uk-UA"/>
              </w:rPr>
              <w:t>Навчальний рік</w:t>
            </w:r>
          </w:p>
        </w:tc>
        <w:tc>
          <w:tcPr>
            <w:tcW w:w="1567" w:type="dxa"/>
          </w:tcPr>
          <w:p w:rsidR="0037163C" w:rsidRPr="00E95D14" w:rsidRDefault="0037163C" w:rsidP="000B336E">
            <w:pPr>
              <w:spacing w:after="0"/>
              <w:jc w:val="center"/>
              <w:rPr>
                <w:rFonts w:ascii="Times New Roman" w:hAnsi="Times New Roman"/>
                <w:sz w:val="28"/>
                <w:szCs w:val="28"/>
                <w:lang w:val="uk-UA"/>
              </w:rPr>
            </w:pPr>
            <w:r w:rsidRPr="00E95D14">
              <w:rPr>
                <w:rFonts w:ascii="Times New Roman" w:hAnsi="Times New Roman"/>
                <w:sz w:val="28"/>
                <w:szCs w:val="28"/>
                <w:lang w:val="uk-UA"/>
              </w:rPr>
              <w:t>2013/2014</w:t>
            </w:r>
          </w:p>
        </w:tc>
        <w:tc>
          <w:tcPr>
            <w:tcW w:w="1628" w:type="dxa"/>
          </w:tcPr>
          <w:p w:rsidR="0037163C" w:rsidRPr="00E95D14" w:rsidRDefault="0037163C"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2014/2015</w:t>
            </w:r>
          </w:p>
        </w:tc>
        <w:tc>
          <w:tcPr>
            <w:tcW w:w="1528" w:type="dxa"/>
          </w:tcPr>
          <w:p w:rsidR="0037163C" w:rsidRPr="00E95D14" w:rsidRDefault="0037163C"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2015/2016</w:t>
            </w:r>
          </w:p>
        </w:tc>
        <w:tc>
          <w:tcPr>
            <w:tcW w:w="1528" w:type="dxa"/>
          </w:tcPr>
          <w:p w:rsidR="0037163C" w:rsidRPr="00E95D14" w:rsidRDefault="0037163C" w:rsidP="003B7126">
            <w:pPr>
              <w:spacing w:after="0"/>
              <w:jc w:val="center"/>
              <w:rPr>
                <w:rFonts w:ascii="Times New Roman" w:hAnsi="Times New Roman"/>
                <w:sz w:val="28"/>
                <w:szCs w:val="28"/>
                <w:lang w:val="uk-UA"/>
              </w:rPr>
            </w:pPr>
            <w:r w:rsidRPr="00E95D14">
              <w:rPr>
                <w:rFonts w:ascii="Times New Roman" w:hAnsi="Times New Roman"/>
                <w:sz w:val="28"/>
                <w:szCs w:val="28"/>
                <w:lang w:val="uk-UA"/>
              </w:rPr>
              <w:t>2016/2017</w:t>
            </w:r>
          </w:p>
        </w:tc>
        <w:tc>
          <w:tcPr>
            <w:tcW w:w="1420" w:type="dxa"/>
          </w:tcPr>
          <w:p w:rsidR="0037163C" w:rsidRPr="00E95D14" w:rsidRDefault="0037163C" w:rsidP="003B7126">
            <w:pPr>
              <w:spacing w:after="0"/>
              <w:jc w:val="center"/>
              <w:rPr>
                <w:rFonts w:ascii="Times New Roman" w:hAnsi="Times New Roman"/>
                <w:sz w:val="28"/>
                <w:szCs w:val="28"/>
                <w:lang w:val="uk-UA"/>
              </w:rPr>
            </w:pPr>
            <w:r>
              <w:rPr>
                <w:rFonts w:ascii="Times New Roman" w:hAnsi="Times New Roman"/>
                <w:sz w:val="28"/>
                <w:szCs w:val="28"/>
                <w:lang w:val="uk-UA"/>
              </w:rPr>
              <w:t>2017/2018</w:t>
            </w:r>
          </w:p>
        </w:tc>
      </w:tr>
      <w:tr w:rsidR="0037163C" w:rsidRPr="00E95D14" w:rsidTr="0037163C">
        <w:tc>
          <w:tcPr>
            <w:tcW w:w="2183" w:type="dxa"/>
          </w:tcPr>
          <w:p w:rsidR="0037163C" w:rsidRPr="00E95D14" w:rsidRDefault="0037163C" w:rsidP="00536D01">
            <w:pPr>
              <w:spacing w:after="0"/>
              <w:jc w:val="both"/>
              <w:rPr>
                <w:rFonts w:ascii="Times New Roman" w:hAnsi="Times New Roman"/>
                <w:sz w:val="28"/>
                <w:szCs w:val="28"/>
                <w:lang w:val="uk-UA"/>
              </w:rPr>
            </w:pPr>
            <w:r w:rsidRPr="00E95D14">
              <w:rPr>
                <w:rFonts w:ascii="Times New Roman" w:hAnsi="Times New Roman"/>
                <w:sz w:val="28"/>
                <w:szCs w:val="28"/>
                <w:lang w:val="uk-UA"/>
              </w:rPr>
              <w:t>Кількість учнів</w:t>
            </w:r>
          </w:p>
        </w:tc>
        <w:tc>
          <w:tcPr>
            <w:tcW w:w="1567" w:type="dxa"/>
          </w:tcPr>
          <w:p w:rsidR="0037163C" w:rsidRPr="00E95D14" w:rsidRDefault="0037163C"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18</w:t>
            </w:r>
          </w:p>
        </w:tc>
        <w:tc>
          <w:tcPr>
            <w:tcW w:w="1628" w:type="dxa"/>
          </w:tcPr>
          <w:p w:rsidR="0037163C" w:rsidRPr="00E95D14" w:rsidRDefault="0037163C"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9</w:t>
            </w:r>
          </w:p>
        </w:tc>
        <w:tc>
          <w:tcPr>
            <w:tcW w:w="1528" w:type="dxa"/>
          </w:tcPr>
          <w:p w:rsidR="0037163C" w:rsidRPr="00E95D14" w:rsidRDefault="0037163C"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9</w:t>
            </w:r>
          </w:p>
        </w:tc>
        <w:tc>
          <w:tcPr>
            <w:tcW w:w="1528" w:type="dxa"/>
          </w:tcPr>
          <w:p w:rsidR="0037163C" w:rsidRPr="00E95D14" w:rsidRDefault="0037163C" w:rsidP="003B7126">
            <w:pPr>
              <w:spacing w:after="0"/>
              <w:jc w:val="center"/>
              <w:rPr>
                <w:rFonts w:ascii="Times New Roman" w:hAnsi="Times New Roman"/>
                <w:sz w:val="28"/>
                <w:szCs w:val="28"/>
                <w:lang w:val="uk-UA"/>
              </w:rPr>
            </w:pPr>
            <w:r w:rsidRPr="00E95D14">
              <w:rPr>
                <w:rFonts w:ascii="Times New Roman" w:hAnsi="Times New Roman"/>
                <w:sz w:val="28"/>
                <w:szCs w:val="28"/>
                <w:lang w:val="uk-UA"/>
              </w:rPr>
              <w:t>6</w:t>
            </w:r>
          </w:p>
        </w:tc>
        <w:tc>
          <w:tcPr>
            <w:tcW w:w="1420" w:type="dxa"/>
          </w:tcPr>
          <w:p w:rsidR="0037163C" w:rsidRPr="00E95D14" w:rsidRDefault="0037163C" w:rsidP="003B7126">
            <w:pPr>
              <w:spacing w:after="0"/>
              <w:jc w:val="center"/>
              <w:rPr>
                <w:rFonts w:ascii="Times New Roman" w:hAnsi="Times New Roman"/>
                <w:sz w:val="28"/>
                <w:szCs w:val="28"/>
                <w:lang w:val="uk-UA"/>
              </w:rPr>
            </w:pPr>
            <w:r>
              <w:rPr>
                <w:rFonts w:ascii="Times New Roman" w:hAnsi="Times New Roman"/>
                <w:sz w:val="28"/>
                <w:szCs w:val="28"/>
                <w:lang w:val="uk-UA"/>
              </w:rPr>
              <w:t>1</w:t>
            </w:r>
          </w:p>
        </w:tc>
      </w:tr>
    </w:tbl>
    <w:p w:rsidR="008D56F4" w:rsidRPr="00E95D14" w:rsidRDefault="008D56F4" w:rsidP="00536D01">
      <w:pPr>
        <w:pStyle w:val="a3"/>
        <w:shd w:val="clear" w:color="auto" w:fill="auto"/>
        <w:spacing w:before="0" w:line="276" w:lineRule="auto"/>
        <w:ind w:right="-104" w:firstLine="720"/>
        <w:rPr>
          <w:spacing w:val="0"/>
          <w:sz w:val="28"/>
          <w:szCs w:val="28"/>
          <w:lang w:val="uk-UA"/>
        </w:rPr>
      </w:pPr>
    </w:p>
    <w:p w:rsidR="008D56F4" w:rsidRPr="00E95D14" w:rsidRDefault="008D56F4" w:rsidP="00E95CAD">
      <w:pPr>
        <w:pStyle w:val="a3"/>
        <w:shd w:val="clear" w:color="auto" w:fill="auto"/>
        <w:spacing w:before="0" w:line="360" w:lineRule="auto"/>
        <w:ind w:right="-102" w:firstLine="720"/>
        <w:rPr>
          <w:spacing w:val="0"/>
          <w:sz w:val="28"/>
          <w:szCs w:val="28"/>
          <w:lang w:val="uk-UA" w:eastAsia="uk-UA"/>
        </w:rPr>
      </w:pPr>
      <w:r w:rsidRPr="00E95D14">
        <w:rPr>
          <w:spacing w:val="0"/>
          <w:sz w:val="28"/>
          <w:szCs w:val="28"/>
          <w:lang w:val="uk-UA" w:eastAsia="uk-UA"/>
        </w:rPr>
        <w:t>Навчання учнів здійсню</w:t>
      </w:r>
      <w:r w:rsidR="00BC14BE">
        <w:rPr>
          <w:spacing w:val="0"/>
          <w:sz w:val="28"/>
          <w:szCs w:val="28"/>
          <w:lang w:val="uk-UA" w:eastAsia="uk-UA"/>
        </w:rPr>
        <w:t>ється</w:t>
      </w:r>
      <w:r w:rsidRPr="00E95D14">
        <w:rPr>
          <w:spacing w:val="0"/>
          <w:sz w:val="28"/>
          <w:szCs w:val="28"/>
          <w:lang w:val="uk-UA" w:eastAsia="uk-UA"/>
        </w:rPr>
        <w:t xml:space="preserve"> відповідно до Положення про індивідуальну форму навчання в загальноосвітніх навчальних закладах. Велика увага приділя</w:t>
      </w:r>
      <w:r w:rsidR="00BC14BE">
        <w:rPr>
          <w:spacing w:val="0"/>
          <w:sz w:val="28"/>
          <w:szCs w:val="28"/>
          <w:lang w:val="uk-UA" w:eastAsia="uk-UA"/>
        </w:rPr>
        <w:t>ється</w:t>
      </w:r>
      <w:r w:rsidRPr="00E95D14">
        <w:rPr>
          <w:spacing w:val="0"/>
          <w:sz w:val="28"/>
          <w:szCs w:val="28"/>
          <w:lang w:val="uk-UA" w:eastAsia="uk-UA"/>
        </w:rPr>
        <w:t xml:space="preserve"> якості складу вчителів, що працю</w:t>
      </w:r>
      <w:r w:rsidR="00BC14BE">
        <w:rPr>
          <w:spacing w:val="0"/>
          <w:sz w:val="28"/>
          <w:szCs w:val="28"/>
          <w:lang w:val="uk-UA" w:eastAsia="uk-UA"/>
        </w:rPr>
        <w:t>ють</w:t>
      </w:r>
      <w:r w:rsidRPr="00E95D14">
        <w:rPr>
          <w:spacing w:val="0"/>
          <w:sz w:val="28"/>
          <w:szCs w:val="28"/>
          <w:lang w:val="uk-UA" w:eastAsia="uk-UA"/>
        </w:rPr>
        <w:t xml:space="preserve"> з учнями за індивідуальною формою навчання.</w:t>
      </w:r>
    </w:p>
    <w:p w:rsidR="008D56F4" w:rsidRPr="00E95D14" w:rsidRDefault="008D56F4" w:rsidP="00E95CAD">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Індивідуальні навчальні плани для навчання учнів розробля</w:t>
      </w:r>
      <w:r w:rsidR="00BC14BE">
        <w:rPr>
          <w:spacing w:val="0"/>
          <w:sz w:val="28"/>
          <w:szCs w:val="28"/>
          <w:lang w:val="uk-UA" w:eastAsia="uk-UA"/>
        </w:rPr>
        <w:t>ються</w:t>
      </w:r>
      <w:r w:rsidRPr="00E95D14">
        <w:rPr>
          <w:spacing w:val="0"/>
          <w:sz w:val="28"/>
          <w:szCs w:val="28"/>
          <w:lang w:val="uk-UA" w:eastAsia="uk-UA"/>
        </w:rPr>
        <w:t xml:space="preserve"> відповідно до Типових навчальних планів Міністерства освіти і науки України, згідно відповідних навчальних </w:t>
      </w:r>
      <w:r w:rsidR="00D206ED">
        <w:rPr>
          <w:spacing w:val="0"/>
          <w:sz w:val="28"/>
          <w:szCs w:val="28"/>
          <w:lang w:val="uk-UA" w:eastAsia="uk-UA"/>
        </w:rPr>
        <w:t>п</w:t>
      </w:r>
      <w:r w:rsidRPr="00E95D14">
        <w:rPr>
          <w:spacing w:val="0"/>
          <w:sz w:val="28"/>
          <w:szCs w:val="28"/>
          <w:lang w:val="uk-UA" w:eastAsia="uk-UA"/>
        </w:rPr>
        <w:t>рограм з предметів. Учням забезпечено викладання всіх предметів інваріантної складової навчальних планів, розклад занять узгоджено з батьками. Оцінювання навчальних досягнень учнів здійсню</w:t>
      </w:r>
      <w:r w:rsidR="001B5A5F">
        <w:rPr>
          <w:spacing w:val="0"/>
          <w:sz w:val="28"/>
          <w:szCs w:val="28"/>
          <w:lang w:val="uk-UA" w:eastAsia="uk-UA"/>
        </w:rPr>
        <w:t>ється</w:t>
      </w:r>
      <w:r w:rsidRPr="00E95D14">
        <w:rPr>
          <w:spacing w:val="0"/>
          <w:sz w:val="28"/>
          <w:szCs w:val="28"/>
          <w:lang w:val="uk-UA" w:eastAsia="uk-UA"/>
        </w:rPr>
        <w:t xml:space="preserve"> відповідно до діючих нормативних документів Міністерства освіти і науки України.</w:t>
      </w:r>
    </w:p>
    <w:p w:rsidR="008D56F4" w:rsidRPr="00E95D14" w:rsidRDefault="008D56F4" w:rsidP="00E95CAD">
      <w:pPr>
        <w:pStyle w:val="a3"/>
        <w:shd w:val="clear" w:color="auto" w:fill="auto"/>
        <w:spacing w:before="0" w:line="360" w:lineRule="auto"/>
        <w:ind w:right="-102" w:firstLine="720"/>
        <w:rPr>
          <w:spacing w:val="0"/>
          <w:sz w:val="28"/>
          <w:szCs w:val="28"/>
          <w:lang w:val="uk-UA"/>
        </w:rPr>
      </w:pPr>
      <w:r w:rsidRPr="00E95D14">
        <w:rPr>
          <w:sz w:val="28"/>
          <w:szCs w:val="28"/>
          <w:lang w:val="uk-UA" w:eastAsia="uk-UA"/>
        </w:rPr>
        <w:t xml:space="preserve">Слід зазначити, що організація навчально-виховного процесу за індивідуальною формою у закладі забезпечила певний освітній рівень учнів відповідно до їхніх здібностей, а також використання різних варіантів навчання у межах початкової, основної </w:t>
      </w:r>
      <w:r w:rsidR="00D206ED">
        <w:rPr>
          <w:sz w:val="28"/>
          <w:szCs w:val="28"/>
          <w:lang w:val="uk-UA" w:eastAsia="uk-UA"/>
        </w:rPr>
        <w:t xml:space="preserve">школи </w:t>
      </w:r>
      <w:r w:rsidRPr="00E95D14">
        <w:rPr>
          <w:sz w:val="28"/>
          <w:szCs w:val="28"/>
          <w:lang w:val="uk-UA" w:eastAsia="uk-UA"/>
        </w:rPr>
        <w:t>для різних категорій дітей залежно від їхніх захворювань, потенційних можливостей та збережених</w:t>
      </w:r>
      <w:r w:rsidRPr="00E95D14">
        <w:rPr>
          <w:lang w:val="uk-UA" w:eastAsia="uk-UA"/>
        </w:rPr>
        <w:t xml:space="preserve"> </w:t>
      </w:r>
      <w:r w:rsidRPr="00E95D14">
        <w:rPr>
          <w:spacing w:val="0"/>
          <w:sz w:val="28"/>
          <w:szCs w:val="28"/>
          <w:lang w:val="uk-UA" w:eastAsia="uk-UA"/>
        </w:rPr>
        <w:t>функцій організму.</w:t>
      </w:r>
    </w:p>
    <w:p w:rsidR="008D56F4" w:rsidRPr="00E95D14" w:rsidRDefault="008D56F4" w:rsidP="00E95CAD">
      <w:pPr>
        <w:pStyle w:val="a3"/>
        <w:shd w:val="clear" w:color="auto" w:fill="auto"/>
        <w:spacing w:before="0" w:line="360" w:lineRule="auto"/>
        <w:ind w:right="-102" w:firstLine="720"/>
        <w:rPr>
          <w:spacing w:val="0"/>
          <w:sz w:val="28"/>
          <w:szCs w:val="28"/>
          <w:lang w:val="uk-UA" w:eastAsia="uk-UA"/>
        </w:rPr>
      </w:pPr>
      <w:r w:rsidRPr="00E95D14">
        <w:rPr>
          <w:spacing w:val="0"/>
          <w:sz w:val="28"/>
          <w:szCs w:val="28"/>
          <w:lang w:val="uk-UA" w:eastAsia="uk-UA"/>
        </w:rPr>
        <w:t xml:space="preserve">Навчальні програми та плани за рік було виконано всіма вчителями в повному обсязі, </w:t>
      </w:r>
      <w:r w:rsidR="00D206ED">
        <w:rPr>
          <w:spacing w:val="0"/>
          <w:sz w:val="28"/>
          <w:szCs w:val="28"/>
          <w:lang w:val="uk-UA" w:eastAsia="uk-UA"/>
        </w:rPr>
        <w:t>інколи</w:t>
      </w:r>
      <w:r w:rsidRPr="00E95D14">
        <w:rPr>
          <w:spacing w:val="0"/>
          <w:sz w:val="28"/>
          <w:szCs w:val="28"/>
          <w:lang w:val="uk-UA" w:eastAsia="uk-UA"/>
        </w:rPr>
        <w:t xml:space="preserve"> за рахунок ущільнення навчального матеріалу.</w:t>
      </w:r>
    </w:p>
    <w:p w:rsidR="008D56F4" w:rsidRPr="00E95D14" w:rsidRDefault="008D56F4" w:rsidP="00E95CAD">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Активно працю</w:t>
      </w:r>
      <w:r w:rsidR="001B5A5F">
        <w:rPr>
          <w:spacing w:val="0"/>
          <w:sz w:val="28"/>
          <w:szCs w:val="28"/>
          <w:lang w:val="uk-UA" w:eastAsia="uk-UA"/>
        </w:rPr>
        <w:t>є</w:t>
      </w:r>
      <w:r w:rsidRPr="00E95D14">
        <w:rPr>
          <w:spacing w:val="0"/>
          <w:sz w:val="28"/>
          <w:szCs w:val="28"/>
          <w:lang w:val="uk-UA" w:eastAsia="uk-UA"/>
        </w:rPr>
        <w:t xml:space="preserve"> Рада закладу. Протягом </w:t>
      </w:r>
      <w:r w:rsidRPr="00E95D14">
        <w:rPr>
          <w:sz w:val="28"/>
          <w:szCs w:val="28"/>
          <w:lang w:val="uk-UA" w:eastAsia="uk-UA"/>
        </w:rPr>
        <w:t>201</w:t>
      </w:r>
      <w:r w:rsidR="00155505">
        <w:rPr>
          <w:sz w:val="28"/>
          <w:szCs w:val="28"/>
          <w:lang w:val="uk-UA" w:eastAsia="uk-UA"/>
        </w:rPr>
        <w:t>7</w:t>
      </w:r>
      <w:r w:rsidRPr="00E95D14">
        <w:rPr>
          <w:b/>
          <w:sz w:val="28"/>
          <w:szCs w:val="28"/>
          <w:lang w:val="uk-UA" w:eastAsia="uk-UA"/>
        </w:rPr>
        <w:t>/</w:t>
      </w:r>
      <w:r w:rsidRPr="00E95D14">
        <w:rPr>
          <w:sz w:val="28"/>
          <w:szCs w:val="28"/>
          <w:lang w:val="uk-UA" w:eastAsia="uk-UA"/>
        </w:rPr>
        <w:t>201</w:t>
      </w:r>
      <w:r w:rsidR="00155505">
        <w:rPr>
          <w:sz w:val="28"/>
          <w:szCs w:val="28"/>
          <w:lang w:val="uk-UA" w:eastAsia="uk-UA"/>
        </w:rPr>
        <w:t>8</w:t>
      </w:r>
      <w:r w:rsidRPr="00E95D14">
        <w:rPr>
          <w:sz w:val="28"/>
          <w:szCs w:val="28"/>
          <w:lang w:val="uk-UA" w:eastAsia="uk-UA"/>
        </w:rPr>
        <w:t xml:space="preserve"> навчального року</w:t>
      </w:r>
      <w:r w:rsidRPr="00E95D14">
        <w:rPr>
          <w:spacing w:val="0"/>
          <w:sz w:val="28"/>
          <w:szCs w:val="28"/>
          <w:lang w:val="uk-UA" w:eastAsia="uk-UA"/>
        </w:rPr>
        <w:t xml:space="preserve"> Рада закладу керу</w:t>
      </w:r>
      <w:r w:rsidR="001B5A5F">
        <w:rPr>
          <w:spacing w:val="0"/>
          <w:sz w:val="28"/>
          <w:szCs w:val="28"/>
          <w:lang w:val="uk-UA" w:eastAsia="uk-UA"/>
        </w:rPr>
        <w:t>ється</w:t>
      </w:r>
      <w:r w:rsidRPr="00E95D14">
        <w:rPr>
          <w:spacing w:val="0"/>
          <w:sz w:val="28"/>
          <w:szCs w:val="28"/>
          <w:lang w:val="uk-UA" w:eastAsia="uk-UA"/>
        </w:rPr>
        <w:t xml:space="preserve"> принципами гуманізації та демократизації, тому працю</w:t>
      </w:r>
      <w:r w:rsidR="001B5A5F">
        <w:rPr>
          <w:spacing w:val="0"/>
          <w:sz w:val="28"/>
          <w:szCs w:val="28"/>
          <w:lang w:val="uk-UA" w:eastAsia="uk-UA"/>
        </w:rPr>
        <w:t>є</w:t>
      </w:r>
      <w:r w:rsidRPr="00E95D14">
        <w:rPr>
          <w:spacing w:val="0"/>
          <w:sz w:val="28"/>
          <w:szCs w:val="28"/>
          <w:lang w:val="uk-UA" w:eastAsia="uk-UA"/>
        </w:rPr>
        <w:t xml:space="preserve"> над об'єднанням зусиль педагогічного та учнівського колективів, батьків, громадськості щодо розвитку навчального закладу та удосконаленням навчально-виховного процесу, сприя</w:t>
      </w:r>
      <w:r w:rsidR="001B5A5F">
        <w:rPr>
          <w:spacing w:val="0"/>
          <w:sz w:val="28"/>
          <w:szCs w:val="28"/>
          <w:lang w:val="uk-UA" w:eastAsia="uk-UA"/>
        </w:rPr>
        <w:t>є</w:t>
      </w:r>
      <w:r w:rsidRPr="00E95D14">
        <w:rPr>
          <w:spacing w:val="0"/>
          <w:sz w:val="28"/>
          <w:szCs w:val="28"/>
          <w:lang w:val="uk-UA" w:eastAsia="uk-UA"/>
        </w:rPr>
        <w:t xml:space="preserve"> його демократизації та гуманізації, а також розширенню колегіальних форм управління навчальним закладом. </w:t>
      </w:r>
    </w:p>
    <w:p w:rsidR="008D56F4" w:rsidRPr="00E95D14" w:rsidRDefault="008D56F4" w:rsidP="00E95CAD">
      <w:pPr>
        <w:pStyle w:val="a3"/>
        <w:shd w:val="clear" w:color="auto" w:fill="auto"/>
        <w:tabs>
          <w:tab w:val="left" w:pos="540"/>
        </w:tabs>
        <w:spacing w:before="0" w:line="360" w:lineRule="auto"/>
        <w:ind w:right="-104" w:firstLine="0"/>
        <w:rPr>
          <w:spacing w:val="0"/>
          <w:sz w:val="28"/>
          <w:szCs w:val="28"/>
          <w:lang w:val="uk-UA"/>
        </w:rPr>
      </w:pPr>
      <w:r w:rsidRPr="00E95D14">
        <w:rPr>
          <w:spacing w:val="0"/>
          <w:sz w:val="28"/>
          <w:szCs w:val="28"/>
          <w:lang w:val="uk-UA" w:eastAsia="uk-UA"/>
        </w:rPr>
        <w:t>Основні завдання ради школи:</w:t>
      </w:r>
    </w:p>
    <w:p w:rsidR="008D56F4" w:rsidRPr="00E95D14" w:rsidRDefault="008D56F4" w:rsidP="00E95CAD">
      <w:pPr>
        <w:pStyle w:val="a3"/>
        <w:numPr>
          <w:ilvl w:val="0"/>
          <w:numId w:val="4"/>
        </w:numPr>
        <w:shd w:val="clear" w:color="auto" w:fill="auto"/>
        <w:tabs>
          <w:tab w:val="left" w:pos="540"/>
          <w:tab w:val="left" w:pos="1436"/>
        </w:tabs>
        <w:spacing w:before="0" w:line="360" w:lineRule="auto"/>
        <w:ind w:right="-104" w:firstLine="0"/>
        <w:rPr>
          <w:spacing w:val="0"/>
          <w:sz w:val="28"/>
          <w:szCs w:val="28"/>
          <w:lang w:val="uk-UA"/>
        </w:rPr>
      </w:pPr>
      <w:r w:rsidRPr="00E95D14">
        <w:rPr>
          <w:spacing w:val="0"/>
          <w:sz w:val="28"/>
          <w:szCs w:val="28"/>
          <w:lang w:val="uk-UA" w:eastAsia="uk-UA"/>
        </w:rPr>
        <w:lastRenderedPageBreak/>
        <w:t>підвищення ефективності навчально-виховного процесу;</w:t>
      </w:r>
    </w:p>
    <w:p w:rsidR="008D56F4" w:rsidRPr="00E95D14" w:rsidRDefault="008D56F4" w:rsidP="00E95CAD">
      <w:pPr>
        <w:pStyle w:val="a3"/>
        <w:numPr>
          <w:ilvl w:val="0"/>
          <w:numId w:val="4"/>
        </w:numPr>
        <w:shd w:val="clear" w:color="auto" w:fill="auto"/>
        <w:tabs>
          <w:tab w:val="left" w:pos="540"/>
          <w:tab w:val="left" w:pos="1433"/>
        </w:tabs>
        <w:spacing w:before="0" w:line="360" w:lineRule="auto"/>
        <w:ind w:right="-104" w:firstLine="0"/>
        <w:rPr>
          <w:spacing w:val="0"/>
          <w:sz w:val="28"/>
          <w:szCs w:val="28"/>
          <w:lang w:val="uk-UA"/>
        </w:rPr>
      </w:pPr>
      <w:r w:rsidRPr="00E95D14">
        <w:rPr>
          <w:spacing w:val="0"/>
          <w:sz w:val="28"/>
          <w:szCs w:val="28"/>
          <w:lang w:val="uk-UA" w:eastAsia="uk-UA"/>
        </w:rPr>
        <w:t>визначення стратегічних завдань, пріоритетних напрямків розвитку навчального закладу;</w:t>
      </w:r>
    </w:p>
    <w:p w:rsidR="008D56F4" w:rsidRPr="00E95D14" w:rsidRDefault="008D56F4" w:rsidP="00E95CAD">
      <w:pPr>
        <w:pStyle w:val="a3"/>
        <w:numPr>
          <w:ilvl w:val="0"/>
          <w:numId w:val="4"/>
        </w:numPr>
        <w:shd w:val="clear" w:color="auto" w:fill="auto"/>
        <w:tabs>
          <w:tab w:val="left" w:pos="540"/>
          <w:tab w:val="left" w:pos="1423"/>
        </w:tabs>
        <w:spacing w:before="0" w:line="360" w:lineRule="auto"/>
        <w:ind w:right="-104" w:firstLine="0"/>
        <w:rPr>
          <w:spacing w:val="0"/>
          <w:sz w:val="28"/>
          <w:szCs w:val="28"/>
          <w:lang w:val="uk-UA"/>
        </w:rPr>
      </w:pPr>
      <w:r w:rsidRPr="00E95D14">
        <w:rPr>
          <w:spacing w:val="0"/>
          <w:sz w:val="28"/>
          <w:szCs w:val="28"/>
          <w:lang w:val="uk-UA" w:eastAsia="uk-UA"/>
        </w:rPr>
        <w:t>робота разом з адміністрацією над створенням сприятливого психологічного клімату в навчальному закладі;</w:t>
      </w:r>
    </w:p>
    <w:p w:rsidR="008D56F4" w:rsidRPr="00E95D14" w:rsidRDefault="008D56F4" w:rsidP="00E95CAD">
      <w:pPr>
        <w:pStyle w:val="a3"/>
        <w:numPr>
          <w:ilvl w:val="0"/>
          <w:numId w:val="4"/>
        </w:numPr>
        <w:shd w:val="clear" w:color="auto" w:fill="auto"/>
        <w:tabs>
          <w:tab w:val="left" w:pos="540"/>
        </w:tabs>
        <w:spacing w:before="0" w:line="360" w:lineRule="auto"/>
        <w:ind w:right="-104" w:firstLine="0"/>
        <w:rPr>
          <w:spacing w:val="0"/>
          <w:sz w:val="28"/>
          <w:szCs w:val="28"/>
          <w:lang w:val="uk-UA"/>
        </w:rPr>
      </w:pPr>
      <w:r w:rsidRPr="00E95D14">
        <w:rPr>
          <w:spacing w:val="0"/>
          <w:sz w:val="28"/>
          <w:szCs w:val="28"/>
          <w:lang w:val="uk-UA" w:eastAsia="uk-UA"/>
        </w:rPr>
        <w:t>ініціація дій, що сприяли б неухильному виконанню положень чинного законодавства.</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Рада закладу ді</w:t>
      </w:r>
      <w:r w:rsidR="001B5A5F">
        <w:rPr>
          <w:spacing w:val="0"/>
          <w:sz w:val="28"/>
          <w:szCs w:val="28"/>
          <w:lang w:val="uk-UA" w:eastAsia="uk-UA"/>
        </w:rPr>
        <w:t>є</w:t>
      </w:r>
      <w:r w:rsidRPr="00E95D14">
        <w:rPr>
          <w:spacing w:val="0"/>
          <w:sz w:val="28"/>
          <w:szCs w:val="28"/>
          <w:lang w:val="uk-UA" w:eastAsia="uk-UA"/>
        </w:rPr>
        <w:t xml:space="preserve"> на засадах законності, гласності, колегіальності. Для вирішення поточних питань створено тимчасову комісію. Комісія прийма</w:t>
      </w:r>
      <w:r w:rsidR="001B5A5F">
        <w:rPr>
          <w:spacing w:val="0"/>
          <w:sz w:val="28"/>
          <w:szCs w:val="28"/>
          <w:lang w:val="uk-UA" w:eastAsia="uk-UA"/>
        </w:rPr>
        <w:t>є</w:t>
      </w:r>
      <w:r w:rsidRPr="00E95D14">
        <w:rPr>
          <w:spacing w:val="0"/>
          <w:sz w:val="28"/>
          <w:szCs w:val="28"/>
          <w:lang w:val="uk-UA" w:eastAsia="uk-UA"/>
        </w:rPr>
        <w:t xml:space="preserve"> рішення щодо внесених питань, які стосу</w:t>
      </w:r>
      <w:r w:rsidR="001B5A5F">
        <w:rPr>
          <w:spacing w:val="0"/>
          <w:sz w:val="28"/>
          <w:szCs w:val="28"/>
          <w:lang w:val="uk-UA" w:eastAsia="uk-UA"/>
        </w:rPr>
        <w:t>ються</w:t>
      </w:r>
      <w:r w:rsidRPr="00E95D14">
        <w:rPr>
          <w:spacing w:val="0"/>
          <w:sz w:val="28"/>
          <w:szCs w:val="28"/>
          <w:lang w:val="uk-UA" w:eastAsia="uk-UA"/>
        </w:rPr>
        <w:t xml:space="preserve"> діяльності навчального закладу та виходи</w:t>
      </w:r>
      <w:r w:rsidR="001B5A5F">
        <w:rPr>
          <w:spacing w:val="0"/>
          <w:sz w:val="28"/>
          <w:szCs w:val="28"/>
          <w:lang w:val="uk-UA" w:eastAsia="uk-UA"/>
        </w:rPr>
        <w:t>ть</w:t>
      </w:r>
      <w:r w:rsidRPr="00E95D14">
        <w:rPr>
          <w:spacing w:val="0"/>
          <w:sz w:val="28"/>
          <w:szCs w:val="28"/>
          <w:lang w:val="uk-UA" w:eastAsia="uk-UA"/>
        </w:rPr>
        <w:t xml:space="preserve"> з пропозицією до директора закладу. Рада закладу неодноразово заслуховувала питання щодо соціального захисту та оздоровлення дітей. </w:t>
      </w:r>
    </w:p>
    <w:p w:rsidR="008D56F4" w:rsidRPr="00E95D14" w:rsidRDefault="008D56F4" w:rsidP="00E95CAD">
      <w:pPr>
        <w:spacing w:after="0" w:line="360" w:lineRule="auto"/>
        <w:ind w:right="163" w:firstLine="720"/>
        <w:jc w:val="both"/>
        <w:rPr>
          <w:rFonts w:ascii="Times New Roman" w:hAnsi="Times New Roman"/>
          <w:sz w:val="28"/>
          <w:szCs w:val="28"/>
          <w:lang w:val="uk-UA"/>
        </w:rPr>
      </w:pPr>
      <w:r w:rsidRPr="00E95D14">
        <w:rPr>
          <w:rFonts w:ascii="Times New Roman" w:hAnsi="Times New Roman"/>
          <w:sz w:val="28"/>
          <w:szCs w:val="28"/>
          <w:lang w:val="uk-UA"/>
        </w:rPr>
        <w:t>Педагогічний колектив працює над педагогічною темою:</w:t>
      </w:r>
      <w:r w:rsidRPr="00E95D14">
        <w:rPr>
          <w:rFonts w:ascii="Times New Roman" w:hAnsi="Times New Roman"/>
          <w:b/>
          <w:i/>
          <w:sz w:val="28"/>
          <w:szCs w:val="28"/>
          <w:lang w:val="uk-UA"/>
        </w:rPr>
        <w:t xml:space="preserve"> </w:t>
      </w:r>
      <w:r w:rsidRPr="00E95D14">
        <w:rPr>
          <w:rFonts w:ascii="Times New Roman" w:hAnsi="Times New Roman"/>
          <w:sz w:val="28"/>
          <w:szCs w:val="28"/>
          <w:lang w:val="uk-UA"/>
        </w:rPr>
        <w:t>«</w:t>
      </w:r>
      <w:proofErr w:type="spellStart"/>
      <w:r w:rsidRPr="00E95D14">
        <w:rPr>
          <w:rFonts w:ascii="Times New Roman" w:hAnsi="Times New Roman"/>
          <w:bCs/>
          <w:sz w:val="28"/>
          <w:szCs w:val="28"/>
          <w:lang w:val="uk-UA"/>
        </w:rPr>
        <w:t>Компетентнісна</w:t>
      </w:r>
      <w:proofErr w:type="spellEnd"/>
      <w:r w:rsidRPr="00E95D14">
        <w:rPr>
          <w:rFonts w:ascii="Times New Roman" w:hAnsi="Times New Roman"/>
          <w:bCs/>
          <w:sz w:val="28"/>
          <w:szCs w:val="28"/>
          <w:lang w:val="uk-UA"/>
        </w:rPr>
        <w:t xml:space="preserve"> спрямованість навчально-виховного процесу в умовах спеціальної школи</w:t>
      </w:r>
      <w:r w:rsidRPr="00E95D14">
        <w:rPr>
          <w:rFonts w:ascii="Times New Roman" w:hAnsi="Times New Roman"/>
          <w:sz w:val="28"/>
          <w:szCs w:val="28"/>
          <w:lang w:val="uk-UA"/>
        </w:rPr>
        <w:t>».</w:t>
      </w:r>
    </w:p>
    <w:p w:rsidR="008D56F4" w:rsidRPr="00E95D14" w:rsidRDefault="008D56F4" w:rsidP="00E9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63" w:firstLine="720"/>
        <w:jc w:val="both"/>
        <w:rPr>
          <w:rFonts w:ascii="Times New Roman" w:hAnsi="Times New Roman"/>
          <w:sz w:val="28"/>
          <w:szCs w:val="28"/>
          <w:lang w:val="uk-UA"/>
        </w:rPr>
      </w:pPr>
      <w:r w:rsidRPr="00E95D14">
        <w:rPr>
          <w:rFonts w:ascii="Times New Roman" w:hAnsi="Times New Roman"/>
          <w:sz w:val="28"/>
          <w:szCs w:val="28"/>
          <w:lang w:val="uk-UA"/>
        </w:rPr>
        <w:t>Пріоритетами діяльності закладу визначено:</w:t>
      </w:r>
    </w:p>
    <w:p w:rsidR="008D56F4" w:rsidRPr="00E95D14" w:rsidRDefault="008D56F4"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E95D14">
        <w:rPr>
          <w:rFonts w:ascii="Times New Roman" w:hAnsi="Times New Roman"/>
          <w:sz w:val="28"/>
          <w:szCs w:val="28"/>
          <w:lang w:val="uk-UA"/>
        </w:rPr>
        <w:t>Кожна дитина – це унікальна особистість;</w:t>
      </w:r>
    </w:p>
    <w:p w:rsidR="008D56F4" w:rsidRPr="00E95D14" w:rsidRDefault="008D56F4"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E95D14">
        <w:rPr>
          <w:rFonts w:ascii="Times New Roman" w:hAnsi="Times New Roman"/>
          <w:sz w:val="28"/>
          <w:szCs w:val="28"/>
          <w:lang w:val="uk-UA"/>
        </w:rPr>
        <w:t>Кожен учень</w:t>
      </w:r>
      <w:r w:rsidR="002D10B6" w:rsidRPr="00E95D14">
        <w:rPr>
          <w:rFonts w:ascii="Times New Roman" w:hAnsi="Times New Roman"/>
          <w:sz w:val="28"/>
          <w:szCs w:val="28"/>
          <w:lang w:val="uk-UA"/>
        </w:rPr>
        <w:t xml:space="preserve"> – </w:t>
      </w:r>
      <w:r w:rsidRPr="00E95D14">
        <w:rPr>
          <w:rFonts w:ascii="Times New Roman" w:hAnsi="Times New Roman"/>
          <w:sz w:val="28"/>
          <w:szCs w:val="28"/>
          <w:lang w:val="uk-UA"/>
        </w:rPr>
        <w:t>повноцінн</w:t>
      </w:r>
      <w:r w:rsidR="002D10B6">
        <w:rPr>
          <w:rFonts w:ascii="Times New Roman" w:hAnsi="Times New Roman"/>
          <w:sz w:val="28"/>
          <w:szCs w:val="28"/>
          <w:lang w:val="uk-UA"/>
        </w:rPr>
        <w:t>а</w:t>
      </w:r>
      <w:r w:rsidRPr="00E95D14">
        <w:rPr>
          <w:rFonts w:ascii="Times New Roman" w:hAnsi="Times New Roman"/>
          <w:sz w:val="28"/>
          <w:szCs w:val="28"/>
          <w:lang w:val="uk-UA"/>
        </w:rPr>
        <w:t xml:space="preserve"> соціально-активна людина, здатна самовдосконалюватися, реалізуватися як творча особистість;</w:t>
      </w:r>
    </w:p>
    <w:p w:rsidR="008D56F4" w:rsidRPr="00E95D14" w:rsidRDefault="008D56F4"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E95D14">
        <w:rPr>
          <w:rFonts w:ascii="Times New Roman" w:hAnsi="Times New Roman"/>
          <w:sz w:val="28"/>
          <w:szCs w:val="28"/>
          <w:lang w:val="uk-UA"/>
        </w:rPr>
        <w:t>Взаємодія медиків, психологів та педагогів формує особистість, соціально і психологічно реабілітовану та адапто</w:t>
      </w:r>
      <w:r w:rsidR="002D10B6">
        <w:rPr>
          <w:rFonts w:ascii="Times New Roman" w:hAnsi="Times New Roman"/>
          <w:sz w:val="28"/>
          <w:szCs w:val="28"/>
          <w:lang w:val="uk-UA"/>
        </w:rPr>
        <w:t>вану до життя в сучасних умовах.</w:t>
      </w:r>
    </w:p>
    <w:p w:rsidR="008D56F4" w:rsidRPr="00E95D14" w:rsidRDefault="008D56F4" w:rsidP="00E95CAD">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Організаційно-методична тема НВК: «Упровадження диференційованих підходів до роботи з учителями та вихователями в умовах здійснення корекційного психолого-медико-педагогічного процесу для учнів з порушеннями мовлення».</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Особливістю здійснення організаційно-методичної роботи в закладі є те, що вона обумовлена специфікою організації навчально-виховного процесу з учнями з тяжкими порушеннями мовлення.</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lastRenderedPageBreak/>
        <w:t xml:space="preserve">Головні зусилля членів методичної ради та керівників шкільних методичних об'єднань зосереджені на наданні реальної, дієвої допомоги педагогічним працівникам, особливо молодим спеціалістам, у підвищенні їхньої професійної майстерності, створення творчої атмосфери, такого морально - психологічного клімату, який сприяв би пошуку кращих технологій та шляхів навчання, корекційно-реабілітаційної роботи, ефективному втіленню інновацій, що сприяло </w:t>
      </w:r>
      <w:r w:rsidR="00D206ED">
        <w:rPr>
          <w:spacing w:val="0"/>
          <w:sz w:val="28"/>
          <w:szCs w:val="28"/>
          <w:lang w:val="uk-UA" w:eastAsia="uk-UA"/>
        </w:rPr>
        <w:t xml:space="preserve">б </w:t>
      </w:r>
      <w:r w:rsidRPr="00E95D14">
        <w:rPr>
          <w:spacing w:val="0"/>
          <w:sz w:val="28"/>
          <w:szCs w:val="28"/>
          <w:lang w:val="uk-UA" w:eastAsia="uk-UA"/>
        </w:rPr>
        <w:t>оптимізації навчально-виховного процесу в закладі.</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Протягом звітного періоду постійно проводилися засідання психолого- педагогічних, педагогічних читань, на яких обговорювались актуальні питання організації навчально-виховного процесу з урахуванням специфіки недоліків та особливостей </w:t>
      </w:r>
      <w:r w:rsidR="00D206ED">
        <w:rPr>
          <w:spacing w:val="0"/>
          <w:sz w:val="28"/>
          <w:szCs w:val="28"/>
          <w:lang w:val="uk-UA" w:eastAsia="uk-UA"/>
        </w:rPr>
        <w:t>у</w:t>
      </w:r>
      <w:r w:rsidRPr="00E95D14">
        <w:rPr>
          <w:spacing w:val="0"/>
          <w:sz w:val="28"/>
          <w:szCs w:val="28"/>
          <w:lang w:val="uk-UA" w:eastAsia="uk-UA"/>
        </w:rPr>
        <w:t xml:space="preserve"> психофізичному розвитку учнів закладу. Велику увагу приділ</w:t>
      </w:r>
      <w:r w:rsidR="002D10B6">
        <w:rPr>
          <w:spacing w:val="0"/>
          <w:sz w:val="28"/>
          <w:szCs w:val="28"/>
          <w:lang w:val="uk-UA" w:eastAsia="uk-UA"/>
        </w:rPr>
        <w:t>яється</w:t>
      </w:r>
      <w:r w:rsidRPr="00E95D14">
        <w:rPr>
          <w:spacing w:val="0"/>
          <w:sz w:val="28"/>
          <w:szCs w:val="28"/>
          <w:lang w:val="uk-UA" w:eastAsia="uk-UA"/>
        </w:rPr>
        <w:t xml:space="preserve"> вивченню специфі</w:t>
      </w:r>
      <w:r w:rsidR="00D206ED">
        <w:rPr>
          <w:spacing w:val="0"/>
          <w:sz w:val="28"/>
          <w:szCs w:val="28"/>
          <w:lang w:val="uk-UA" w:eastAsia="uk-UA"/>
        </w:rPr>
        <w:t>ки</w:t>
      </w:r>
      <w:r w:rsidRPr="00E95D14">
        <w:rPr>
          <w:spacing w:val="0"/>
          <w:sz w:val="28"/>
          <w:szCs w:val="28"/>
          <w:lang w:val="uk-UA" w:eastAsia="uk-UA"/>
        </w:rPr>
        <w:t xml:space="preserve"> навчання та виховання дітей з </w:t>
      </w:r>
      <w:proofErr w:type="spellStart"/>
      <w:r w:rsidRPr="00E95D14">
        <w:rPr>
          <w:spacing w:val="0"/>
          <w:sz w:val="28"/>
          <w:szCs w:val="28"/>
          <w:lang w:val="uk-UA" w:eastAsia="uk-UA"/>
        </w:rPr>
        <w:t>аутичним</w:t>
      </w:r>
      <w:proofErr w:type="spellEnd"/>
      <w:r w:rsidRPr="00E95D14">
        <w:rPr>
          <w:spacing w:val="0"/>
          <w:sz w:val="28"/>
          <w:szCs w:val="28"/>
          <w:lang w:val="uk-UA" w:eastAsia="uk-UA"/>
        </w:rPr>
        <w:t xml:space="preserve"> синдромом.</w:t>
      </w:r>
    </w:p>
    <w:p w:rsidR="008D56F4" w:rsidRPr="00E95D14" w:rsidRDefault="008D56F4" w:rsidP="00E95CAD">
      <w:pPr>
        <w:spacing w:after="0" w:line="360" w:lineRule="auto"/>
        <w:ind w:firstLine="684"/>
        <w:jc w:val="both"/>
        <w:rPr>
          <w:rFonts w:ascii="Times New Roman" w:hAnsi="Times New Roman"/>
          <w:sz w:val="28"/>
          <w:szCs w:val="28"/>
          <w:lang w:val="uk-UA" w:eastAsia="uk-UA"/>
        </w:rPr>
      </w:pPr>
      <w:r w:rsidRPr="00E95D14">
        <w:rPr>
          <w:rFonts w:ascii="Times New Roman" w:hAnsi="Times New Roman"/>
          <w:sz w:val="28"/>
          <w:szCs w:val="28"/>
          <w:lang w:val="uk-UA" w:eastAsia="uk-UA"/>
        </w:rPr>
        <w:t xml:space="preserve">У закладі функціонує 6 предметних методичних об'єднань. За минулий рік з'явилась тенденція зростання </w:t>
      </w:r>
      <w:proofErr w:type="spellStart"/>
      <w:r w:rsidRPr="00E95D14">
        <w:rPr>
          <w:rFonts w:ascii="Times New Roman" w:hAnsi="Times New Roman"/>
          <w:sz w:val="28"/>
          <w:szCs w:val="28"/>
          <w:lang w:val="uk-UA" w:eastAsia="uk-UA"/>
        </w:rPr>
        <w:t>взаємообміну</w:t>
      </w:r>
      <w:proofErr w:type="spellEnd"/>
      <w:r w:rsidRPr="00E95D14">
        <w:rPr>
          <w:rFonts w:ascii="Times New Roman" w:hAnsi="Times New Roman"/>
          <w:sz w:val="28"/>
          <w:szCs w:val="28"/>
          <w:lang w:val="uk-UA" w:eastAsia="uk-UA"/>
        </w:rPr>
        <w:t xml:space="preserve"> практичним досвідом між вчителями-</w:t>
      </w:r>
      <w:proofErr w:type="spellStart"/>
      <w:r w:rsidRPr="00E95D14">
        <w:rPr>
          <w:rFonts w:ascii="Times New Roman" w:hAnsi="Times New Roman"/>
          <w:sz w:val="28"/>
          <w:szCs w:val="28"/>
          <w:lang w:val="uk-UA" w:eastAsia="uk-UA"/>
        </w:rPr>
        <w:t>предметниками</w:t>
      </w:r>
      <w:proofErr w:type="spellEnd"/>
      <w:r w:rsidRPr="00E95D14">
        <w:rPr>
          <w:rFonts w:ascii="Times New Roman" w:hAnsi="Times New Roman"/>
          <w:sz w:val="28"/>
          <w:szCs w:val="28"/>
          <w:lang w:val="uk-UA" w:eastAsia="uk-UA"/>
        </w:rPr>
        <w:t xml:space="preserve"> та вихователями шляхом </w:t>
      </w:r>
      <w:proofErr w:type="spellStart"/>
      <w:r w:rsidRPr="00E95D14">
        <w:rPr>
          <w:rFonts w:ascii="Times New Roman" w:hAnsi="Times New Roman"/>
          <w:sz w:val="28"/>
          <w:szCs w:val="28"/>
          <w:lang w:val="uk-UA" w:eastAsia="uk-UA"/>
        </w:rPr>
        <w:t>взаємовідвідування</w:t>
      </w:r>
      <w:proofErr w:type="spellEnd"/>
      <w:r w:rsidRPr="00E95D14">
        <w:rPr>
          <w:rFonts w:ascii="Times New Roman" w:hAnsi="Times New Roman"/>
          <w:sz w:val="28"/>
          <w:szCs w:val="28"/>
          <w:lang w:val="uk-UA" w:eastAsia="uk-UA"/>
        </w:rPr>
        <w:t xml:space="preserve"> уроків та виховних заходів з використанням ІК-технологій. Усі методичні об'єднання мають річні плани роботи, засідання провод</w:t>
      </w:r>
      <w:r w:rsidR="007913C2">
        <w:rPr>
          <w:rFonts w:ascii="Times New Roman" w:hAnsi="Times New Roman"/>
          <w:sz w:val="28"/>
          <w:szCs w:val="28"/>
          <w:lang w:val="uk-UA" w:eastAsia="uk-UA"/>
        </w:rPr>
        <w:t>яться</w:t>
      </w:r>
      <w:r w:rsidRPr="00E95D14">
        <w:rPr>
          <w:rFonts w:ascii="Times New Roman" w:hAnsi="Times New Roman"/>
          <w:sz w:val="28"/>
          <w:szCs w:val="28"/>
          <w:lang w:val="uk-UA" w:eastAsia="uk-UA"/>
        </w:rPr>
        <w:t xml:space="preserve"> один раз на чверть, багато уваги приділя</w:t>
      </w:r>
      <w:r w:rsidR="007913C2">
        <w:rPr>
          <w:rFonts w:ascii="Times New Roman" w:hAnsi="Times New Roman"/>
          <w:sz w:val="28"/>
          <w:szCs w:val="28"/>
          <w:lang w:val="uk-UA" w:eastAsia="uk-UA"/>
        </w:rPr>
        <w:t>ється</w:t>
      </w:r>
      <w:r w:rsidRPr="00E95D14">
        <w:rPr>
          <w:rFonts w:ascii="Times New Roman" w:hAnsi="Times New Roman"/>
          <w:sz w:val="28"/>
          <w:szCs w:val="28"/>
          <w:lang w:val="uk-UA" w:eastAsia="uk-UA"/>
        </w:rPr>
        <w:t xml:space="preserve">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w:t>
      </w:r>
      <w:r w:rsidR="007913C2">
        <w:rPr>
          <w:rFonts w:ascii="Times New Roman" w:hAnsi="Times New Roman"/>
          <w:sz w:val="28"/>
          <w:szCs w:val="28"/>
          <w:lang w:val="uk-UA" w:eastAsia="uk-UA"/>
        </w:rPr>
        <w:t>є</w:t>
      </w:r>
      <w:r w:rsidRPr="00E95D14">
        <w:rPr>
          <w:rFonts w:ascii="Times New Roman" w:hAnsi="Times New Roman"/>
          <w:sz w:val="28"/>
          <w:szCs w:val="28"/>
          <w:lang w:val="uk-UA" w:eastAsia="uk-UA"/>
        </w:rPr>
        <w:t xml:space="preserve"> завданню, над яким працю</w:t>
      </w:r>
      <w:r w:rsidR="007913C2">
        <w:rPr>
          <w:rFonts w:ascii="Times New Roman" w:hAnsi="Times New Roman"/>
          <w:sz w:val="28"/>
          <w:szCs w:val="28"/>
          <w:lang w:val="uk-UA" w:eastAsia="uk-UA"/>
        </w:rPr>
        <w:t>є</w:t>
      </w:r>
      <w:r w:rsidRPr="00E95D14">
        <w:rPr>
          <w:rFonts w:ascii="Times New Roman" w:hAnsi="Times New Roman"/>
          <w:sz w:val="28"/>
          <w:szCs w:val="28"/>
          <w:lang w:val="uk-UA" w:eastAsia="uk-UA"/>
        </w:rPr>
        <w:t xml:space="preserve"> педагогічний колектив закладу, а також єдиній методичній темі. </w:t>
      </w:r>
    </w:p>
    <w:p w:rsidR="008D56F4" w:rsidRPr="00E95D14" w:rsidRDefault="008D56F4" w:rsidP="00E95CAD">
      <w:pPr>
        <w:pStyle w:val="aa"/>
        <w:spacing w:after="0" w:line="360" w:lineRule="auto"/>
        <w:ind w:left="0" w:firstLine="399"/>
        <w:jc w:val="both"/>
        <w:rPr>
          <w:rFonts w:ascii="Times New Roman" w:hAnsi="Times New Roman"/>
          <w:sz w:val="28"/>
          <w:szCs w:val="28"/>
          <w:lang w:val="uk-UA"/>
        </w:rPr>
      </w:pPr>
      <w:r w:rsidRPr="00E95D14">
        <w:rPr>
          <w:rFonts w:ascii="Times New Roman" w:hAnsi="Times New Roman"/>
          <w:sz w:val="28"/>
          <w:szCs w:val="28"/>
          <w:lang w:val="uk-UA"/>
        </w:rPr>
        <w:t>Педагоги мають публікації у фахових журналах («Дитина з особливими потребами», «Логопед», «Управління школою»</w:t>
      </w:r>
      <w:r w:rsidR="00155505">
        <w:rPr>
          <w:rFonts w:ascii="Times New Roman" w:hAnsi="Times New Roman"/>
          <w:sz w:val="28"/>
          <w:szCs w:val="28"/>
          <w:lang w:val="uk-UA"/>
        </w:rPr>
        <w:t xml:space="preserve"> та інші</w:t>
      </w:r>
      <w:r w:rsidRPr="00E95D14">
        <w:rPr>
          <w:rFonts w:ascii="Times New Roman" w:hAnsi="Times New Roman"/>
          <w:sz w:val="28"/>
          <w:szCs w:val="28"/>
          <w:lang w:val="uk-UA"/>
        </w:rPr>
        <w:t>).</w:t>
      </w:r>
    </w:p>
    <w:p w:rsidR="008D56F4" w:rsidRPr="00E95D14" w:rsidRDefault="008D56F4" w:rsidP="00E95CAD">
      <w:pPr>
        <w:pStyle w:val="aa"/>
        <w:spacing w:after="0" w:line="360" w:lineRule="auto"/>
        <w:ind w:left="0" w:firstLine="709"/>
        <w:jc w:val="both"/>
        <w:rPr>
          <w:rFonts w:ascii="Times New Roman" w:hAnsi="Times New Roman"/>
          <w:sz w:val="28"/>
          <w:szCs w:val="28"/>
          <w:lang w:val="uk-UA"/>
        </w:rPr>
      </w:pPr>
      <w:r w:rsidRPr="00E95D14">
        <w:rPr>
          <w:rFonts w:ascii="Times New Roman" w:hAnsi="Times New Roman"/>
          <w:sz w:val="28"/>
          <w:szCs w:val="28"/>
          <w:lang w:val="uk-UA" w:eastAsia="uk-UA"/>
        </w:rPr>
        <w:t>На постійному контролі та обговоренні перебуває стан виконання положення про індивідуальне навчання, вивчення рівня навчальних досягнень учнів 1-го й підготовчого класів та початкової школи в цілому.</w:t>
      </w:r>
    </w:p>
    <w:p w:rsidR="008D56F4" w:rsidRPr="00E95D14" w:rsidRDefault="00D206ED" w:rsidP="00E95CAD">
      <w:pPr>
        <w:pStyle w:val="a3"/>
        <w:shd w:val="clear" w:color="auto" w:fill="auto"/>
        <w:spacing w:before="0" w:line="360" w:lineRule="auto"/>
        <w:ind w:right="-104" w:firstLine="720"/>
        <w:rPr>
          <w:spacing w:val="0"/>
          <w:sz w:val="28"/>
          <w:szCs w:val="28"/>
          <w:lang w:val="uk-UA"/>
        </w:rPr>
      </w:pPr>
      <w:r>
        <w:rPr>
          <w:spacing w:val="0"/>
          <w:sz w:val="28"/>
          <w:szCs w:val="28"/>
          <w:lang w:val="uk-UA" w:eastAsia="uk-UA"/>
        </w:rPr>
        <w:t>У</w:t>
      </w:r>
      <w:r w:rsidR="008D56F4" w:rsidRPr="00E95D14">
        <w:rPr>
          <w:spacing w:val="0"/>
          <w:sz w:val="28"/>
          <w:szCs w:val="28"/>
          <w:lang w:val="uk-UA" w:eastAsia="uk-UA"/>
        </w:rPr>
        <w:t xml:space="preserve"> звітному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rsidR="008D56F4" w:rsidRPr="00E95D14" w:rsidRDefault="008D56F4" w:rsidP="00553C71">
      <w:pPr>
        <w:pStyle w:val="a3"/>
        <w:shd w:val="clear" w:color="auto" w:fill="auto"/>
        <w:spacing w:before="0" w:line="360" w:lineRule="auto"/>
        <w:ind w:right="-102" w:firstLine="720"/>
        <w:rPr>
          <w:spacing w:val="0"/>
          <w:sz w:val="28"/>
          <w:szCs w:val="28"/>
          <w:lang w:val="uk-UA" w:eastAsia="uk-UA"/>
        </w:rPr>
      </w:pPr>
      <w:r w:rsidRPr="00E95D14">
        <w:rPr>
          <w:spacing w:val="0"/>
          <w:sz w:val="28"/>
          <w:szCs w:val="28"/>
          <w:lang w:val="uk-UA" w:eastAsia="uk-UA"/>
        </w:rPr>
        <w:lastRenderedPageBreak/>
        <w:t xml:space="preserve">У закладі працює </w:t>
      </w:r>
      <w:r w:rsidR="00155505">
        <w:rPr>
          <w:spacing w:val="0"/>
          <w:sz w:val="28"/>
          <w:szCs w:val="28"/>
          <w:lang w:val="uk-UA" w:eastAsia="uk-UA"/>
        </w:rPr>
        <w:t>2</w:t>
      </w:r>
      <w:r w:rsidRPr="00E95D14">
        <w:rPr>
          <w:spacing w:val="0"/>
          <w:sz w:val="28"/>
          <w:szCs w:val="28"/>
          <w:lang w:val="uk-UA" w:eastAsia="uk-UA"/>
        </w:rPr>
        <w:t xml:space="preserve"> </w:t>
      </w:r>
      <w:r w:rsidR="00155505" w:rsidRPr="00E95D14">
        <w:rPr>
          <w:spacing w:val="0"/>
          <w:sz w:val="28"/>
          <w:szCs w:val="28"/>
          <w:lang w:val="uk-UA" w:eastAsia="uk-UA"/>
        </w:rPr>
        <w:t>кабінет</w:t>
      </w:r>
      <w:r w:rsidR="00155505">
        <w:rPr>
          <w:spacing w:val="0"/>
          <w:sz w:val="28"/>
          <w:szCs w:val="28"/>
          <w:lang w:val="uk-UA" w:eastAsia="uk-UA"/>
        </w:rPr>
        <w:t>у</w:t>
      </w:r>
      <w:r w:rsidRPr="00E95D14">
        <w:rPr>
          <w:spacing w:val="0"/>
          <w:sz w:val="28"/>
          <w:szCs w:val="28"/>
          <w:lang w:val="uk-UA" w:eastAsia="uk-UA"/>
        </w:rPr>
        <w:t xml:space="preserve"> інформатики, 1 лінгафонний, ще 2 устатковані комп'ютерами та мультимедійним обладнанням. Кількість учнів на один комп'ютер складає 2 особи.</w:t>
      </w:r>
      <w:r w:rsidRPr="00E95D14">
        <w:rPr>
          <w:color w:val="0000FF"/>
          <w:spacing w:val="0"/>
          <w:sz w:val="28"/>
          <w:szCs w:val="28"/>
          <w:lang w:val="uk-UA" w:eastAsia="uk-UA"/>
        </w:rPr>
        <w:t xml:space="preserve"> </w:t>
      </w:r>
      <w:r w:rsidRPr="00E95D14">
        <w:rPr>
          <w:spacing w:val="0"/>
          <w:sz w:val="28"/>
          <w:szCs w:val="28"/>
          <w:lang w:val="uk-UA" w:eastAsia="uk-UA"/>
        </w:rPr>
        <w:t xml:space="preserve">Крім цього 13 комп'ютерів задіяні в управлінській діяльності. </w:t>
      </w:r>
    </w:p>
    <w:p w:rsidR="008D56F4" w:rsidRPr="00E95D14" w:rsidRDefault="008D56F4" w:rsidP="00553C71">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2 навчальних кабінети, 4 кабінети адміністрації та бібліотека підключені до Інтернету. Постійно впроваджуються інформаційні ресурси навчання:</w:t>
      </w:r>
    </w:p>
    <w:p w:rsidR="008D56F4" w:rsidRPr="00E95D14" w:rsidRDefault="008D56F4" w:rsidP="00553C71">
      <w:pPr>
        <w:pStyle w:val="a3"/>
        <w:numPr>
          <w:ilvl w:val="0"/>
          <w:numId w:val="6"/>
        </w:numPr>
        <w:shd w:val="clear" w:color="auto" w:fill="auto"/>
        <w:tabs>
          <w:tab w:val="left" w:pos="360"/>
          <w:tab w:val="left" w:pos="1534"/>
        </w:tabs>
        <w:spacing w:before="0" w:line="360" w:lineRule="auto"/>
        <w:ind w:right="-102" w:firstLine="0"/>
        <w:rPr>
          <w:spacing w:val="0"/>
          <w:sz w:val="28"/>
          <w:szCs w:val="28"/>
          <w:lang w:val="uk-UA"/>
        </w:rPr>
      </w:pPr>
      <w:r w:rsidRPr="00E95D14">
        <w:rPr>
          <w:spacing w:val="0"/>
          <w:sz w:val="28"/>
          <w:szCs w:val="28"/>
          <w:lang w:val="uk-UA" w:eastAsia="uk-UA"/>
        </w:rPr>
        <w:t>комп'ютерні, у тому числі мультимедійні, навчальні програми;</w:t>
      </w:r>
    </w:p>
    <w:p w:rsidR="008D56F4" w:rsidRPr="00E95D14" w:rsidRDefault="008D56F4" w:rsidP="00553C71">
      <w:pPr>
        <w:pStyle w:val="a3"/>
        <w:numPr>
          <w:ilvl w:val="0"/>
          <w:numId w:val="6"/>
        </w:numPr>
        <w:shd w:val="clear" w:color="auto" w:fill="auto"/>
        <w:tabs>
          <w:tab w:val="left" w:pos="360"/>
          <w:tab w:val="left" w:pos="1531"/>
        </w:tabs>
        <w:spacing w:before="0" w:line="360" w:lineRule="auto"/>
        <w:ind w:right="-102" w:firstLine="0"/>
        <w:rPr>
          <w:spacing w:val="0"/>
          <w:sz w:val="28"/>
          <w:szCs w:val="28"/>
          <w:lang w:val="uk-UA"/>
        </w:rPr>
      </w:pPr>
      <w:r w:rsidRPr="00E95D14">
        <w:rPr>
          <w:spacing w:val="0"/>
          <w:sz w:val="28"/>
          <w:szCs w:val="28"/>
          <w:lang w:val="uk-UA" w:eastAsia="uk-UA"/>
        </w:rPr>
        <w:t>відео й аудіо записи;</w:t>
      </w:r>
    </w:p>
    <w:p w:rsidR="008D56F4" w:rsidRPr="00E95D14" w:rsidRDefault="008D56F4" w:rsidP="00553C71">
      <w:pPr>
        <w:pStyle w:val="a3"/>
        <w:numPr>
          <w:ilvl w:val="0"/>
          <w:numId w:val="6"/>
        </w:numPr>
        <w:shd w:val="clear" w:color="auto" w:fill="auto"/>
        <w:tabs>
          <w:tab w:val="left" w:pos="360"/>
          <w:tab w:val="left" w:pos="1415"/>
        </w:tabs>
        <w:spacing w:before="0" w:line="360" w:lineRule="auto"/>
        <w:ind w:right="-102" w:firstLine="0"/>
        <w:rPr>
          <w:spacing w:val="0"/>
          <w:sz w:val="28"/>
          <w:szCs w:val="28"/>
          <w:lang w:val="uk-UA"/>
        </w:rPr>
      </w:pPr>
      <w:r w:rsidRPr="00E95D14">
        <w:rPr>
          <w:spacing w:val="0"/>
          <w:sz w:val="28"/>
          <w:szCs w:val="28"/>
          <w:lang w:val="uk-UA" w:eastAsia="uk-UA"/>
        </w:rPr>
        <w:t>традиційні підручники, методичні посібники та інші методичні матеріали на магнітних носіях, довідники.</w:t>
      </w:r>
    </w:p>
    <w:p w:rsidR="008D56F4" w:rsidRPr="00E95D14" w:rsidRDefault="008D56F4" w:rsidP="00553C71">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У навчальному закладі створено і працює сайт: http://kzhsnvk7.com.ua/. На сайті ІСУО постійно оновлюється банк даних про якісний склад учнів та педагогічних працівників закладу.</w:t>
      </w:r>
    </w:p>
    <w:p w:rsidR="008D56F4" w:rsidRPr="00E95D14" w:rsidRDefault="00D206ED" w:rsidP="00553C71">
      <w:pPr>
        <w:pStyle w:val="a3"/>
        <w:shd w:val="clear" w:color="auto" w:fill="auto"/>
        <w:spacing w:before="0" w:line="360" w:lineRule="auto"/>
        <w:ind w:right="-102" w:firstLine="720"/>
        <w:rPr>
          <w:spacing w:val="0"/>
          <w:sz w:val="28"/>
          <w:szCs w:val="28"/>
          <w:lang w:val="uk-UA"/>
        </w:rPr>
      </w:pPr>
      <w:r>
        <w:rPr>
          <w:spacing w:val="0"/>
          <w:sz w:val="28"/>
          <w:szCs w:val="28"/>
          <w:lang w:val="uk-UA" w:eastAsia="uk-UA"/>
        </w:rPr>
        <w:t>У</w:t>
      </w:r>
      <w:r w:rsidR="008D56F4" w:rsidRPr="00E95D14">
        <w:rPr>
          <w:spacing w:val="0"/>
          <w:sz w:val="28"/>
          <w:szCs w:val="28"/>
          <w:lang w:val="uk-UA" w:eastAsia="uk-UA"/>
        </w:rPr>
        <w:t xml:space="preserve"> ході навчально-виховного процесу активно запроваджуються нові підходи до уроку. Протягом </w:t>
      </w:r>
      <w:r w:rsidR="008D56F4" w:rsidRPr="00E95D14">
        <w:rPr>
          <w:sz w:val="28"/>
          <w:szCs w:val="28"/>
          <w:lang w:val="uk-UA" w:eastAsia="uk-UA"/>
        </w:rPr>
        <w:t>201</w:t>
      </w:r>
      <w:r w:rsidR="00155505">
        <w:rPr>
          <w:sz w:val="28"/>
          <w:szCs w:val="28"/>
          <w:lang w:val="uk-UA" w:eastAsia="uk-UA"/>
        </w:rPr>
        <w:t>7</w:t>
      </w:r>
      <w:r w:rsidR="008D56F4" w:rsidRPr="00E95D14">
        <w:rPr>
          <w:b/>
          <w:sz w:val="28"/>
          <w:szCs w:val="28"/>
          <w:lang w:val="uk-UA" w:eastAsia="uk-UA"/>
        </w:rPr>
        <w:t>/</w:t>
      </w:r>
      <w:r w:rsidR="008D56F4" w:rsidRPr="00E95D14">
        <w:rPr>
          <w:sz w:val="28"/>
          <w:szCs w:val="28"/>
          <w:lang w:val="uk-UA" w:eastAsia="uk-UA"/>
        </w:rPr>
        <w:t>201</w:t>
      </w:r>
      <w:r w:rsidR="00155505">
        <w:rPr>
          <w:sz w:val="28"/>
          <w:szCs w:val="28"/>
          <w:lang w:val="uk-UA" w:eastAsia="uk-UA"/>
        </w:rPr>
        <w:t>8</w:t>
      </w:r>
      <w:r w:rsidR="008D56F4" w:rsidRPr="00E95D14">
        <w:rPr>
          <w:sz w:val="28"/>
          <w:szCs w:val="28"/>
          <w:lang w:val="uk-UA" w:eastAsia="uk-UA"/>
        </w:rPr>
        <w:t xml:space="preserve"> навчального року</w:t>
      </w:r>
      <w:r w:rsidR="008D56F4" w:rsidRPr="00E95D14">
        <w:rPr>
          <w:spacing w:val="0"/>
          <w:sz w:val="28"/>
          <w:szCs w:val="28"/>
          <w:lang w:val="uk-UA" w:eastAsia="uk-UA"/>
        </w:rPr>
        <w:t xml:space="preserve"> усі відкриті </w:t>
      </w:r>
      <w:proofErr w:type="spellStart"/>
      <w:r w:rsidR="008D56F4" w:rsidRPr="00E95D14">
        <w:rPr>
          <w:spacing w:val="0"/>
          <w:sz w:val="28"/>
          <w:szCs w:val="28"/>
          <w:lang w:val="uk-UA" w:eastAsia="uk-UA"/>
        </w:rPr>
        <w:t>уроки</w:t>
      </w:r>
      <w:proofErr w:type="spellEnd"/>
      <w:r w:rsidR="008D56F4" w:rsidRPr="00E95D14">
        <w:rPr>
          <w:spacing w:val="0"/>
          <w:sz w:val="28"/>
          <w:szCs w:val="28"/>
          <w:lang w:val="uk-UA" w:eastAsia="uk-UA"/>
        </w:rPr>
        <w:t xml:space="preserve"> проводились з використанням ІК-технологій.</w:t>
      </w:r>
    </w:p>
    <w:p w:rsidR="008D56F4" w:rsidRPr="00E95D14" w:rsidRDefault="008D56F4" w:rsidP="00553C71">
      <w:pPr>
        <w:spacing w:after="0" w:line="360" w:lineRule="auto"/>
        <w:ind w:right="76" w:firstLine="720"/>
        <w:jc w:val="both"/>
        <w:rPr>
          <w:rFonts w:ascii="Times New Roman" w:hAnsi="Times New Roman"/>
          <w:sz w:val="28"/>
          <w:szCs w:val="28"/>
          <w:lang w:val="uk-UA"/>
        </w:rPr>
      </w:pPr>
      <w:bookmarkStart w:id="3" w:name="bookmark13"/>
      <w:r w:rsidRPr="00E95D14">
        <w:rPr>
          <w:rFonts w:ascii="Times New Roman" w:hAnsi="Times New Roman"/>
          <w:sz w:val="28"/>
          <w:szCs w:val="28"/>
          <w:lang w:val="uk-UA"/>
        </w:rPr>
        <w:t xml:space="preserve">Виховна робота закладу протягом </w:t>
      </w:r>
      <w:r w:rsidRPr="00E95D14">
        <w:rPr>
          <w:rFonts w:ascii="Times New Roman" w:hAnsi="Times New Roman"/>
          <w:sz w:val="28"/>
          <w:szCs w:val="28"/>
          <w:lang w:val="uk-UA" w:eastAsia="uk-UA"/>
        </w:rPr>
        <w:t>навчального року</w:t>
      </w:r>
      <w:r w:rsidRPr="00E95D14">
        <w:rPr>
          <w:rFonts w:ascii="Times New Roman" w:hAnsi="Times New Roman"/>
          <w:sz w:val="28"/>
          <w:szCs w:val="28"/>
          <w:lang w:val="uk-UA"/>
        </w:rPr>
        <w:t xml:space="preserve"> спрямована на реалізацію таких завдань, як виховання гідного громадянина України;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розвиток 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w:t>
      </w:r>
      <w:r w:rsidRPr="00E95D14">
        <w:rPr>
          <w:rFonts w:ascii="Times New Roman" w:hAnsi="Times New Roman"/>
          <w:sz w:val="28"/>
          <w:szCs w:val="28"/>
          <w:lang w:val="uk-UA"/>
        </w:rPr>
        <w:lastRenderedPageBreak/>
        <w:t>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 здійснення індивідуального та диференційованого підходу у вихованні. Протягом останніх років вихователі працюють над темою:</w:t>
      </w:r>
      <w:r w:rsidRPr="00E95D14">
        <w:rPr>
          <w:rFonts w:ascii="Times New Roman" w:hAnsi="Times New Roman"/>
          <w:sz w:val="28"/>
          <w:szCs w:val="28"/>
          <w:lang w:val="uk-UA" w:eastAsia="uk-UA"/>
        </w:rPr>
        <w:t xml:space="preserve"> «Національне виховання - невід’ємна складова гармонійного розвитку особистості», що здійсню</w:t>
      </w:r>
      <w:r w:rsidR="00676B88">
        <w:rPr>
          <w:rFonts w:ascii="Times New Roman" w:hAnsi="Times New Roman"/>
          <w:sz w:val="28"/>
          <w:szCs w:val="28"/>
          <w:lang w:val="uk-UA" w:eastAsia="uk-UA"/>
        </w:rPr>
        <w:t>ється</w:t>
      </w:r>
      <w:r w:rsidRPr="00E95D14">
        <w:rPr>
          <w:rFonts w:ascii="Times New Roman" w:hAnsi="Times New Roman"/>
          <w:sz w:val="28"/>
          <w:szCs w:val="28"/>
          <w:lang w:val="uk-UA" w:eastAsia="uk-UA"/>
        </w:rPr>
        <w:t xml:space="preserve"> за такими напрямами: </w:t>
      </w:r>
      <w:r w:rsidR="00D206ED">
        <w:rPr>
          <w:rFonts w:ascii="Times New Roman" w:hAnsi="Times New Roman"/>
          <w:sz w:val="28"/>
          <w:szCs w:val="28"/>
          <w:lang w:val="uk-UA" w:eastAsia="uk-UA"/>
        </w:rPr>
        <w:t>громадянське виховання, родинно</w:t>
      </w:r>
      <w:r w:rsidR="00D206ED" w:rsidRPr="00E95D14">
        <w:rPr>
          <w:rFonts w:ascii="Times New Roman" w:hAnsi="Times New Roman"/>
          <w:sz w:val="28"/>
          <w:szCs w:val="28"/>
          <w:lang w:val="uk-UA" w:eastAsia="uk-UA"/>
        </w:rPr>
        <w:t xml:space="preserve"> сімейне</w:t>
      </w:r>
      <w:r w:rsidRPr="00E95D14">
        <w:rPr>
          <w:rFonts w:ascii="Times New Roman" w:hAnsi="Times New Roman"/>
          <w:sz w:val="28"/>
          <w:szCs w:val="28"/>
          <w:lang w:val="uk-UA" w:eastAsia="uk-UA"/>
        </w:rPr>
        <w:t xml:space="preserve">, моральне, правове, превентивне, художньо-естетичне, спортивне, запобігання травматизму, патріотичне, екологічне виховання. </w:t>
      </w:r>
    </w:p>
    <w:p w:rsidR="008D56F4" w:rsidRPr="00E95D14" w:rsidRDefault="008D56F4" w:rsidP="00553C71">
      <w:pPr>
        <w:pStyle w:val="a3"/>
        <w:shd w:val="clear" w:color="auto" w:fill="auto"/>
        <w:spacing w:before="0" w:line="360" w:lineRule="auto"/>
        <w:ind w:right="76" w:firstLine="720"/>
        <w:rPr>
          <w:sz w:val="28"/>
          <w:szCs w:val="28"/>
          <w:lang w:val="uk-UA"/>
        </w:rPr>
      </w:pPr>
      <w:r w:rsidRPr="00E95D14">
        <w:rPr>
          <w:sz w:val="28"/>
          <w:szCs w:val="28"/>
          <w:lang w:val="uk-UA" w:eastAsia="uk-UA"/>
        </w:rPr>
        <w:t>Проводяться традиційні свята: День знань, День учителя, День Святого Миколая, Новорічне свято, Масляна, заходи з відзначення річниці Перемоги над нацизмом у Єв</w:t>
      </w:r>
      <w:r w:rsidR="00D206ED">
        <w:rPr>
          <w:sz w:val="28"/>
          <w:szCs w:val="28"/>
          <w:lang w:val="uk-UA" w:eastAsia="uk-UA"/>
        </w:rPr>
        <w:t>ропі, Свято останнього дзвоника</w:t>
      </w:r>
      <w:r w:rsidRPr="00E95D14">
        <w:rPr>
          <w:sz w:val="28"/>
          <w:szCs w:val="28"/>
          <w:lang w:val="uk-UA" w:eastAsia="uk-UA"/>
        </w:rPr>
        <w:t xml:space="preserve"> тощо.</w:t>
      </w:r>
    </w:p>
    <w:p w:rsidR="008D56F4" w:rsidRPr="00E95D14" w:rsidRDefault="008D56F4" w:rsidP="004B6C2A">
      <w:pPr>
        <w:pStyle w:val="a3"/>
        <w:shd w:val="clear" w:color="auto" w:fill="auto"/>
        <w:spacing w:before="0" w:line="360" w:lineRule="auto"/>
        <w:ind w:right="74" w:firstLine="720"/>
        <w:rPr>
          <w:sz w:val="28"/>
          <w:szCs w:val="28"/>
          <w:lang w:val="uk-UA" w:eastAsia="uk-UA"/>
        </w:rPr>
      </w:pPr>
      <w:r w:rsidRPr="00E95D14">
        <w:rPr>
          <w:sz w:val="28"/>
          <w:szCs w:val="28"/>
          <w:lang w:val="uk-UA" w:eastAsia="uk-UA"/>
        </w:rPr>
        <w:t xml:space="preserve">З 2015 року НВК отримав від компанії LEGO </w:t>
      </w:r>
      <w:proofErr w:type="spellStart"/>
      <w:r w:rsidRPr="00E95D14">
        <w:rPr>
          <w:sz w:val="28"/>
          <w:szCs w:val="28"/>
          <w:lang w:val="uk-UA" w:eastAsia="uk-UA"/>
        </w:rPr>
        <w:t>Foundation</w:t>
      </w:r>
      <w:proofErr w:type="spellEnd"/>
      <w:r w:rsidRPr="00E95D14">
        <w:rPr>
          <w:sz w:val="28"/>
          <w:szCs w:val="28"/>
          <w:lang w:val="uk-UA" w:eastAsia="uk-UA"/>
        </w:rPr>
        <w:t xml:space="preserve"> (Королівство Данія) навчальні набори для співпраці з проектом «Сприяння освіті».</w:t>
      </w:r>
      <w:r w:rsidR="004B6C2A" w:rsidRPr="00E95D14">
        <w:rPr>
          <w:sz w:val="28"/>
          <w:szCs w:val="28"/>
          <w:lang w:val="uk-UA" w:eastAsia="uk-UA"/>
        </w:rPr>
        <w:t xml:space="preserve"> Педагогічні працівники закладу постійно </w:t>
      </w:r>
      <w:r w:rsidR="008C6625">
        <w:rPr>
          <w:sz w:val="28"/>
          <w:szCs w:val="28"/>
          <w:lang w:val="uk-UA" w:eastAsia="uk-UA"/>
        </w:rPr>
        <w:t>беруть</w:t>
      </w:r>
      <w:r w:rsidR="004B6C2A" w:rsidRPr="00E95D14">
        <w:rPr>
          <w:sz w:val="28"/>
          <w:szCs w:val="28"/>
          <w:lang w:val="uk-UA" w:eastAsia="uk-UA"/>
        </w:rPr>
        <w:t xml:space="preserve"> участь у </w:t>
      </w:r>
      <w:r w:rsidR="004B6C2A" w:rsidRPr="00E95D14">
        <w:rPr>
          <w:lang w:val="uk-UA"/>
        </w:rPr>
        <w:t xml:space="preserve">тренінгах </w:t>
      </w:r>
      <w:r w:rsidR="00D206ED">
        <w:rPr>
          <w:lang w:val="uk-UA"/>
        </w:rPr>
        <w:t>і</w:t>
      </w:r>
      <w:r w:rsidR="004B6C2A" w:rsidRPr="00E95D14">
        <w:rPr>
          <w:lang w:val="uk-UA"/>
        </w:rPr>
        <w:t xml:space="preserve">з впровадження проекту «Сприяння освіті» в дошкільних навчальних закладах засобами конструктора ЛЕГО. </w:t>
      </w:r>
    </w:p>
    <w:p w:rsidR="008D56F4" w:rsidRPr="00E95D14" w:rsidRDefault="008D56F4" w:rsidP="00FA0E3F">
      <w:pPr>
        <w:pStyle w:val="50"/>
        <w:shd w:val="clear" w:color="auto" w:fill="auto"/>
        <w:spacing w:before="0" w:after="0" w:line="360" w:lineRule="auto"/>
        <w:ind w:right="74" w:firstLine="720"/>
        <w:jc w:val="both"/>
        <w:rPr>
          <w:rFonts w:ascii="Times New Roman" w:hAnsi="Times New Roman"/>
          <w:sz w:val="28"/>
          <w:szCs w:val="28"/>
          <w:lang w:val="uk-UA"/>
        </w:rPr>
      </w:pPr>
      <w:r w:rsidRPr="00E95D14">
        <w:rPr>
          <w:rStyle w:val="51"/>
          <w:rFonts w:ascii="Times New Roman" w:hAnsi="Times New Roman"/>
          <w:b w:val="0"/>
          <w:sz w:val="28"/>
          <w:szCs w:val="28"/>
          <w:lang w:val="uk-UA"/>
        </w:rPr>
        <w:t>Діяльність органів учнівського самоврядування</w:t>
      </w:r>
      <w:r w:rsidRPr="00E95D14">
        <w:rPr>
          <w:rFonts w:ascii="Times New Roman" w:hAnsi="Times New Roman"/>
          <w:sz w:val="28"/>
          <w:szCs w:val="28"/>
          <w:lang w:val="uk-UA"/>
        </w:rPr>
        <w:t xml:space="preserve"> в НВК спрямована на створення сприятливих умов для спілкування і розвитку однолітків та вирішення інших соціальних значущих завдань, що реалізуються самостійно чи спільно із дорослими членами спільноти НВК. До складу учнівського парламенту входить 7 активістів 8-10- х класів. </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rPr>
        <w:t xml:space="preserve">Основні напрямки розвитку учнівського самоврядування в НВК: розвиток особистісних якостей вихованців навчального закладу, розвиток навичок спілкування і взаємовідносин у колективі, розвиток в учнів навичок самооцінки та саморегуляції, розвиток уміння приймати і виконувати рішення, формування активної громадянської позиції вихованців. </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rPr>
        <w:t xml:space="preserve">У закладі </w:t>
      </w:r>
      <w:r w:rsidR="008C6625">
        <w:rPr>
          <w:sz w:val="28"/>
          <w:szCs w:val="28"/>
          <w:lang w:val="uk-UA"/>
        </w:rPr>
        <w:t>проходять</w:t>
      </w:r>
      <w:r w:rsidRPr="00E95D14">
        <w:rPr>
          <w:sz w:val="28"/>
          <w:szCs w:val="28"/>
          <w:lang w:val="uk-UA"/>
        </w:rPr>
        <w:t xml:space="preserve"> рейди щодо відвідування уроків, стану підручників, щоденників та зовнішнього вигляду, організовано чергування в класах, спальних кімнатах, їдальні, роздягальні, закріплено територію НВК між класами для постійного прибирання, осінні трудові десанти та операція «Зелена весна», </w:t>
      </w:r>
      <w:r w:rsidRPr="00E95D14">
        <w:rPr>
          <w:sz w:val="28"/>
          <w:szCs w:val="28"/>
          <w:lang w:val="uk-UA"/>
        </w:rPr>
        <w:lastRenderedPageBreak/>
        <w:t>профорієнтаційні бесіди та екскурсії. Комітетом з дозвілля пров</w:t>
      </w:r>
      <w:r w:rsidR="008C6625">
        <w:rPr>
          <w:sz w:val="28"/>
          <w:szCs w:val="28"/>
          <w:lang w:val="uk-UA"/>
        </w:rPr>
        <w:t>одяться</w:t>
      </w:r>
      <w:r w:rsidRPr="00E95D14">
        <w:rPr>
          <w:sz w:val="28"/>
          <w:szCs w:val="28"/>
          <w:lang w:val="uk-UA"/>
        </w:rPr>
        <w:t xml:space="preserve"> дискотеки та нада</w:t>
      </w:r>
      <w:r w:rsidR="008C6625">
        <w:rPr>
          <w:sz w:val="28"/>
          <w:szCs w:val="28"/>
          <w:lang w:val="uk-UA"/>
        </w:rPr>
        <w:t>ється</w:t>
      </w:r>
      <w:r w:rsidRPr="00E95D14">
        <w:rPr>
          <w:sz w:val="28"/>
          <w:szCs w:val="28"/>
          <w:lang w:val="uk-UA"/>
        </w:rPr>
        <w:t xml:space="preserve"> допомога в проведенні святкових заходів.</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eastAsia="uk-UA"/>
        </w:rPr>
        <w:t xml:space="preserve">З метою профілактики правопорушень серед підлітків у вересні кожного навчального року розробляється та затверджується план спільної роботи з кримінальною </w:t>
      </w:r>
      <w:r w:rsidR="00CA3ADF">
        <w:rPr>
          <w:sz w:val="28"/>
          <w:szCs w:val="28"/>
          <w:lang w:val="uk-UA" w:eastAsia="uk-UA"/>
        </w:rPr>
        <w:t>по</w:t>
      </w:r>
      <w:r w:rsidRPr="00E95D14">
        <w:rPr>
          <w:sz w:val="28"/>
          <w:szCs w:val="28"/>
          <w:lang w:val="uk-UA" w:eastAsia="uk-UA"/>
        </w:rPr>
        <w:t>ліцією у справах неповнолітніх, наркологічним кабінетом та службою у справах дітей Київського району міста Харкова.</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eastAsia="uk-UA"/>
        </w:rPr>
        <w:t xml:space="preserve">Проводяться тижні правових знань і правової пропаганди «Конвенція про права - очима дітей», а також заходи, інформаційно-пізнавальні години, виховні години та лекції. </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eastAsia="uk-UA"/>
        </w:rPr>
        <w:t>Традиційно відбуваються зустрічі з працівниками правоохоронних органів, представниками юридичної служби, транспортної поліції, зустріч з представником кримінальної поліції у справах дітей.</w:t>
      </w:r>
    </w:p>
    <w:p w:rsidR="008D56F4" w:rsidRPr="00E95D14" w:rsidRDefault="008D56F4" w:rsidP="00952180">
      <w:pPr>
        <w:pStyle w:val="a3"/>
        <w:shd w:val="clear" w:color="auto" w:fill="auto"/>
        <w:spacing w:before="0" w:line="360" w:lineRule="auto"/>
        <w:ind w:right="74" w:firstLine="720"/>
        <w:rPr>
          <w:sz w:val="28"/>
          <w:szCs w:val="28"/>
          <w:lang w:val="uk-UA" w:eastAsia="uk-UA"/>
        </w:rPr>
      </w:pPr>
      <w:r w:rsidRPr="00E95D14">
        <w:rPr>
          <w:sz w:val="28"/>
          <w:szCs w:val="28"/>
          <w:lang w:val="uk-UA" w:eastAsia="uk-UA"/>
        </w:rPr>
        <w:t>Проводяться години спілкування, перегляди фільмів на теми проблеми торгівлі людьми та її складові частини, диспути на тему: «Формування правової культури серед учнівської молоді», «Конституція України та виховання школярів», «Адміністративне, кримінальне покарання неповнолітніх» тощо.</w:t>
      </w:r>
    </w:p>
    <w:p w:rsidR="008D56F4" w:rsidRPr="00E95D14" w:rsidRDefault="00AC0A97" w:rsidP="00952180">
      <w:pPr>
        <w:pStyle w:val="a3"/>
        <w:shd w:val="clear" w:color="auto" w:fill="auto"/>
        <w:spacing w:before="0" w:line="360" w:lineRule="auto"/>
        <w:ind w:right="76" w:firstLine="720"/>
        <w:rPr>
          <w:sz w:val="28"/>
          <w:szCs w:val="28"/>
          <w:lang w:val="uk-UA"/>
        </w:rPr>
      </w:pPr>
      <w:r>
        <w:rPr>
          <w:sz w:val="28"/>
          <w:szCs w:val="28"/>
          <w:lang w:val="uk-UA" w:eastAsia="uk-UA"/>
        </w:rPr>
        <w:t>Триває</w:t>
      </w:r>
      <w:r w:rsidR="008D56F4" w:rsidRPr="00E95D14">
        <w:rPr>
          <w:sz w:val="28"/>
          <w:szCs w:val="28"/>
          <w:lang w:val="uk-UA" w:eastAsia="uk-UA"/>
        </w:rPr>
        <w:t xml:space="preserve"> систематична робота із попередження усіх видів дитячого травматизму, щоб не допустити загибелі дітей під час надзвичайних ситуацій,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w:t>
      </w:r>
      <w:r>
        <w:rPr>
          <w:sz w:val="28"/>
          <w:szCs w:val="28"/>
          <w:lang w:val="uk-UA" w:eastAsia="uk-UA"/>
        </w:rPr>
        <w:t>де</w:t>
      </w:r>
      <w:r w:rsidR="008D56F4" w:rsidRPr="00E95D14">
        <w:rPr>
          <w:sz w:val="28"/>
          <w:szCs w:val="28"/>
          <w:lang w:val="uk-UA" w:eastAsia="uk-UA"/>
        </w:rPr>
        <w:t xml:space="preserve"> здійсню</w:t>
      </w:r>
      <w:r>
        <w:rPr>
          <w:sz w:val="28"/>
          <w:szCs w:val="28"/>
          <w:lang w:val="uk-UA" w:eastAsia="uk-UA"/>
        </w:rPr>
        <w:t>ється</w:t>
      </w:r>
      <w:r w:rsidR="008D56F4" w:rsidRPr="00E95D14">
        <w:rPr>
          <w:sz w:val="28"/>
          <w:szCs w:val="28"/>
          <w:lang w:val="uk-UA" w:eastAsia="uk-UA"/>
        </w:rPr>
        <w:t xml:space="preserve"> активна інформаційно-просвітницька робота серед учнів, співробітників, батьків з вищезазначених питань.</w:t>
      </w:r>
    </w:p>
    <w:p w:rsidR="008D56F4" w:rsidRPr="00E95D14" w:rsidRDefault="00B77E68" w:rsidP="00952180">
      <w:pPr>
        <w:pStyle w:val="a3"/>
        <w:shd w:val="clear" w:color="auto" w:fill="auto"/>
        <w:spacing w:before="0" w:line="360" w:lineRule="auto"/>
        <w:ind w:right="76" w:firstLine="720"/>
        <w:rPr>
          <w:sz w:val="28"/>
          <w:szCs w:val="28"/>
          <w:lang w:val="uk-UA"/>
        </w:rPr>
      </w:pPr>
      <w:r>
        <w:rPr>
          <w:sz w:val="28"/>
          <w:szCs w:val="28"/>
          <w:lang w:val="uk-UA" w:eastAsia="uk-UA"/>
        </w:rPr>
        <w:t>Проходять</w:t>
      </w:r>
      <w:r w:rsidR="008D56F4" w:rsidRPr="00E95D14">
        <w:rPr>
          <w:sz w:val="28"/>
          <w:szCs w:val="28"/>
          <w:lang w:val="uk-UA" w:eastAsia="uk-UA"/>
        </w:rPr>
        <w:t xml:space="preserve"> навчання учнів та працівників навчального закладу з пожежної безпеки, відпрацьовано план евакуації на випадок пожежі та інших надзвичайних ситуацій, поновлено куточок з Правил пожежної безпеки, дорожнього руху, та Правил поведінки на воді, проведено ряд заходів з їх вивчення.</w:t>
      </w:r>
    </w:p>
    <w:p w:rsidR="008D56F4" w:rsidRPr="00E95D14" w:rsidRDefault="008D56F4" w:rsidP="00952180">
      <w:pPr>
        <w:pStyle w:val="a3"/>
        <w:shd w:val="clear" w:color="auto" w:fill="auto"/>
        <w:spacing w:before="0" w:line="360" w:lineRule="auto"/>
        <w:ind w:right="76" w:firstLine="720"/>
        <w:rPr>
          <w:sz w:val="28"/>
          <w:szCs w:val="28"/>
          <w:lang w:val="uk-UA" w:eastAsia="uk-UA"/>
        </w:rPr>
      </w:pPr>
      <w:r w:rsidRPr="00E95D14">
        <w:rPr>
          <w:sz w:val="28"/>
          <w:szCs w:val="28"/>
          <w:lang w:val="uk-UA" w:eastAsia="uk-UA"/>
        </w:rPr>
        <w:t>Для учнів старших і середніх класів пров</w:t>
      </w:r>
      <w:r w:rsidR="00D206ED">
        <w:rPr>
          <w:sz w:val="28"/>
          <w:szCs w:val="28"/>
          <w:lang w:val="uk-UA" w:eastAsia="uk-UA"/>
        </w:rPr>
        <w:t>о</w:t>
      </w:r>
      <w:r w:rsidRPr="00E95D14">
        <w:rPr>
          <w:sz w:val="28"/>
          <w:szCs w:val="28"/>
          <w:lang w:val="uk-UA" w:eastAsia="uk-UA"/>
        </w:rPr>
        <w:t>д</w:t>
      </w:r>
      <w:r w:rsidR="00416125">
        <w:rPr>
          <w:sz w:val="28"/>
          <w:szCs w:val="28"/>
          <w:lang w:val="uk-UA" w:eastAsia="uk-UA"/>
        </w:rPr>
        <w:t>яться</w:t>
      </w:r>
      <w:r w:rsidRPr="00E95D14">
        <w:rPr>
          <w:sz w:val="28"/>
          <w:szCs w:val="28"/>
          <w:lang w:val="uk-UA" w:eastAsia="uk-UA"/>
        </w:rPr>
        <w:t xml:space="preserve"> виховні години за тематикою безпеки життєдіяльності, бесіди з правил безпечної поведінки. З учнями початкової школи проведен</w:t>
      </w:r>
      <w:r w:rsidR="00416125">
        <w:rPr>
          <w:sz w:val="28"/>
          <w:szCs w:val="28"/>
          <w:lang w:val="uk-UA" w:eastAsia="uk-UA"/>
        </w:rPr>
        <w:t>о</w:t>
      </w:r>
      <w:r w:rsidRPr="00E95D14">
        <w:rPr>
          <w:sz w:val="28"/>
          <w:szCs w:val="28"/>
          <w:lang w:val="uk-UA" w:eastAsia="uk-UA"/>
        </w:rPr>
        <w:t xml:space="preserve"> бесіди з попередження травмування та </w:t>
      </w:r>
      <w:r w:rsidRPr="00E95D14">
        <w:rPr>
          <w:sz w:val="28"/>
          <w:szCs w:val="28"/>
          <w:lang w:val="uk-UA" w:eastAsia="uk-UA"/>
        </w:rPr>
        <w:lastRenderedPageBreak/>
        <w:t>загибелі дітей при виникненні надзвичайних ситуацій, конкурси малюнків, рухливі ігри.</w:t>
      </w:r>
    </w:p>
    <w:p w:rsidR="008D56F4" w:rsidRPr="00E95D14" w:rsidRDefault="008D56F4" w:rsidP="00E95D14">
      <w:pPr>
        <w:spacing w:after="0" w:line="360" w:lineRule="auto"/>
        <w:ind w:right="74" w:firstLine="720"/>
        <w:jc w:val="both"/>
        <w:rPr>
          <w:rFonts w:ascii="Times New Roman" w:hAnsi="Times New Roman"/>
          <w:sz w:val="28"/>
          <w:szCs w:val="28"/>
          <w:lang w:val="uk-UA"/>
        </w:rPr>
      </w:pPr>
      <w:r w:rsidRPr="00E95D14">
        <w:rPr>
          <w:rFonts w:ascii="Times New Roman" w:hAnsi="Times New Roman"/>
          <w:sz w:val="28"/>
          <w:szCs w:val="28"/>
          <w:lang w:val="uk-UA" w:eastAsia="uk-UA"/>
        </w:rPr>
        <w:t xml:space="preserve">З метою створення умов для змістовного дозвілля учнів організовано роботу </w:t>
      </w:r>
      <w:r w:rsidR="003D3835" w:rsidRPr="003D3835">
        <w:rPr>
          <w:rFonts w:ascii="Times New Roman" w:hAnsi="Times New Roman"/>
          <w:sz w:val="28"/>
          <w:szCs w:val="28"/>
          <w:lang w:val="uk-UA" w:eastAsia="uk-UA"/>
        </w:rPr>
        <w:t>6 гуртків: «Юний столяр», «Студія екологічного дизайну», «Веселка», «Веселі старти», «Наша творчість», театральний гурток. Гуртковою роботою охоплено 82 % учнів навчального закладу.</w:t>
      </w:r>
    </w:p>
    <w:p w:rsidR="00B97E7D" w:rsidRPr="00B97E7D" w:rsidRDefault="00B97E7D" w:rsidP="00B97E7D">
      <w:pPr>
        <w:spacing w:after="0" w:line="360" w:lineRule="auto"/>
        <w:ind w:firstLine="709"/>
        <w:contextualSpacing/>
        <w:jc w:val="both"/>
        <w:rPr>
          <w:rFonts w:ascii="Times New Roman" w:hAnsi="Times New Roman"/>
          <w:sz w:val="28"/>
          <w:szCs w:val="28"/>
          <w:lang w:val="uk-UA"/>
        </w:rPr>
      </w:pPr>
      <w:bookmarkStart w:id="4" w:name="bookmark12"/>
      <w:r w:rsidRPr="00B97E7D">
        <w:rPr>
          <w:rFonts w:ascii="Times New Roman" w:hAnsi="Times New Roman"/>
          <w:sz w:val="28"/>
          <w:szCs w:val="28"/>
          <w:lang w:val="uk-UA"/>
        </w:rPr>
        <w:t>У 2017/2018 навчальному році учні закладу взяли участь у конкурсах, де отримали дипломи:</w:t>
      </w:r>
    </w:p>
    <w:p w:rsidR="00B97E7D" w:rsidRPr="00B97E7D" w:rsidRDefault="00B97E7D" w:rsidP="00B97E7D">
      <w:pPr>
        <w:autoSpaceDE w:val="0"/>
        <w:autoSpaceDN w:val="0"/>
        <w:adjustRightInd w:val="0"/>
        <w:spacing w:after="0" w:line="360" w:lineRule="auto"/>
        <w:contextualSpacing/>
        <w:jc w:val="both"/>
        <w:rPr>
          <w:rFonts w:ascii="Times New Roman" w:hAnsi="Times New Roman"/>
          <w:color w:val="000000"/>
          <w:sz w:val="28"/>
          <w:szCs w:val="28"/>
          <w:lang w:val="uk-UA"/>
        </w:rPr>
      </w:pPr>
      <w:r w:rsidRPr="00B97E7D">
        <w:rPr>
          <w:rFonts w:ascii="Times New Roman" w:hAnsi="Times New Roman"/>
          <w:color w:val="000000"/>
          <w:sz w:val="28"/>
          <w:szCs w:val="28"/>
          <w:lang w:val="uk-UA"/>
        </w:rPr>
        <w:t xml:space="preserve">І ступеня – </w:t>
      </w:r>
      <w:r>
        <w:rPr>
          <w:rFonts w:ascii="Times New Roman" w:hAnsi="Times New Roman"/>
          <w:color w:val="000000"/>
          <w:sz w:val="28"/>
          <w:szCs w:val="28"/>
          <w:lang w:val="uk-UA"/>
        </w:rPr>
        <w:t>0</w:t>
      </w:r>
      <w:r w:rsidRPr="00B97E7D">
        <w:rPr>
          <w:rFonts w:ascii="Times New Roman" w:hAnsi="Times New Roman"/>
          <w:color w:val="000000"/>
          <w:sz w:val="28"/>
          <w:szCs w:val="28"/>
          <w:lang w:val="uk-UA"/>
        </w:rPr>
        <w:t xml:space="preserve">; ІІ ступеня – </w:t>
      </w:r>
      <w:r>
        <w:rPr>
          <w:rFonts w:ascii="Times New Roman" w:hAnsi="Times New Roman"/>
          <w:color w:val="000000"/>
          <w:sz w:val="28"/>
          <w:szCs w:val="28"/>
          <w:lang w:val="uk-UA"/>
        </w:rPr>
        <w:t>0</w:t>
      </w:r>
      <w:r w:rsidRPr="00B97E7D">
        <w:rPr>
          <w:rFonts w:ascii="Times New Roman" w:hAnsi="Times New Roman"/>
          <w:color w:val="000000"/>
          <w:sz w:val="28"/>
          <w:szCs w:val="28"/>
          <w:lang w:val="uk-UA"/>
        </w:rPr>
        <w:t xml:space="preserve">, ІІІ ступеня – </w:t>
      </w:r>
      <w:r>
        <w:rPr>
          <w:rFonts w:ascii="Times New Roman" w:hAnsi="Times New Roman"/>
          <w:color w:val="000000"/>
          <w:sz w:val="28"/>
          <w:szCs w:val="28"/>
          <w:lang w:val="uk-UA"/>
        </w:rPr>
        <w:t>1</w:t>
      </w:r>
      <w:r w:rsidRPr="00B97E7D">
        <w:rPr>
          <w:rFonts w:ascii="Times New Roman" w:hAnsi="Times New Roman"/>
          <w:color w:val="000000"/>
          <w:sz w:val="28"/>
          <w:szCs w:val="28"/>
          <w:lang w:val="uk-UA"/>
        </w:rPr>
        <w:t>.</w:t>
      </w:r>
    </w:p>
    <w:p w:rsidR="00B97E7D" w:rsidRPr="00B97E7D" w:rsidRDefault="00B97E7D" w:rsidP="00B97E7D">
      <w:pPr>
        <w:autoSpaceDE w:val="0"/>
        <w:autoSpaceDN w:val="0"/>
        <w:adjustRightInd w:val="0"/>
        <w:spacing w:after="0" w:line="360" w:lineRule="auto"/>
        <w:ind w:firstLine="851"/>
        <w:contextualSpacing/>
        <w:jc w:val="both"/>
        <w:rPr>
          <w:rFonts w:ascii="Times New Roman" w:hAnsi="Times New Roman"/>
          <w:color w:val="000000"/>
          <w:sz w:val="28"/>
          <w:szCs w:val="28"/>
          <w:lang w:val="uk-UA"/>
        </w:rPr>
      </w:pPr>
      <w:r w:rsidRPr="00B97E7D">
        <w:rPr>
          <w:rFonts w:ascii="Times New Roman" w:hAnsi="Times New Roman"/>
          <w:color w:val="000000"/>
          <w:sz w:val="28"/>
          <w:szCs w:val="28"/>
          <w:lang w:val="uk-UA"/>
        </w:rPr>
        <w:t>Вихованці навчального закладу стали лауреатами, переможцями шкільних, міських, обласних та Всеукраїнських виставок та фестивалів дитячої майстерності:</w:t>
      </w:r>
    </w:p>
    <w:p w:rsidR="00B97E7D" w:rsidRPr="00B97E7D" w:rsidRDefault="00B97E7D"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B97E7D">
        <w:rPr>
          <w:rFonts w:ascii="Times New Roman" w:hAnsi="Times New Roman"/>
          <w:sz w:val="28"/>
          <w:szCs w:val="28"/>
          <w:lang w:val="uk-UA"/>
        </w:rPr>
        <w:t>колектив сучасного танцю «ВЕСЕЛКА» нагороджено дипломом лауреата за вагомий внесок у розвиток дитячої творчості, високий художній рівень та активну участь у Міському фестивалі художньої самодіяльності «Натхнення»;</w:t>
      </w:r>
    </w:p>
    <w:p w:rsidR="00B97E7D" w:rsidRPr="00B97E7D" w:rsidRDefault="00B97E7D"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B97E7D">
        <w:rPr>
          <w:rFonts w:ascii="Times New Roman" w:hAnsi="Times New Roman"/>
          <w:sz w:val="28"/>
          <w:szCs w:val="28"/>
          <w:lang w:val="uk-UA"/>
        </w:rPr>
        <w:t>соліст  театру танцю «КЕНТУКІ» Ігор Волков, учень 6-Б класу, отримав ГРАН-ПРІ Міського фестивалю художньої самодіяльності «Натхнення»;</w:t>
      </w:r>
    </w:p>
    <w:p w:rsidR="00B97E7D" w:rsidRPr="00B97E7D" w:rsidRDefault="00B97E7D"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B97E7D">
        <w:rPr>
          <w:rFonts w:ascii="Times New Roman" w:hAnsi="Times New Roman"/>
          <w:sz w:val="28"/>
          <w:szCs w:val="28"/>
          <w:lang w:val="uk-UA"/>
        </w:rPr>
        <w:t>фольклорний колектив учнівського театру «Експромт» нагороджено дипломом в номінації Обрядова дія» за участь у ІІІ обласному святі-фестивалі «Щедрий вечір»;</w:t>
      </w:r>
    </w:p>
    <w:p w:rsidR="00B97E7D" w:rsidRPr="00B97E7D" w:rsidRDefault="00B97E7D"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B97E7D">
        <w:rPr>
          <w:rFonts w:ascii="Times New Roman" w:hAnsi="Times New Roman"/>
          <w:sz w:val="28"/>
          <w:szCs w:val="28"/>
          <w:lang w:val="uk-UA"/>
        </w:rPr>
        <w:t xml:space="preserve">учні 9-Б,В класів, </w:t>
      </w:r>
      <w:proofErr w:type="spellStart"/>
      <w:r w:rsidRPr="00B97E7D">
        <w:rPr>
          <w:rFonts w:ascii="Times New Roman" w:hAnsi="Times New Roman"/>
          <w:sz w:val="28"/>
          <w:szCs w:val="28"/>
          <w:lang w:val="uk-UA"/>
        </w:rPr>
        <w:t>Краснощокова</w:t>
      </w:r>
      <w:proofErr w:type="spellEnd"/>
      <w:r w:rsidRPr="00B97E7D">
        <w:rPr>
          <w:rFonts w:ascii="Times New Roman" w:hAnsi="Times New Roman"/>
          <w:sz w:val="28"/>
          <w:szCs w:val="28"/>
          <w:lang w:val="uk-UA"/>
        </w:rPr>
        <w:t xml:space="preserve"> В, </w:t>
      </w:r>
      <w:proofErr w:type="spellStart"/>
      <w:r w:rsidRPr="00B97E7D">
        <w:rPr>
          <w:rFonts w:ascii="Times New Roman" w:hAnsi="Times New Roman"/>
          <w:sz w:val="28"/>
          <w:szCs w:val="28"/>
          <w:lang w:val="uk-UA"/>
        </w:rPr>
        <w:t>Ночовна</w:t>
      </w:r>
      <w:proofErr w:type="spellEnd"/>
      <w:r w:rsidRPr="00B97E7D">
        <w:rPr>
          <w:rFonts w:ascii="Times New Roman" w:hAnsi="Times New Roman"/>
          <w:sz w:val="28"/>
          <w:szCs w:val="28"/>
          <w:lang w:val="uk-UA"/>
        </w:rPr>
        <w:t xml:space="preserve"> В., Мозгова І., </w:t>
      </w:r>
      <w:proofErr w:type="spellStart"/>
      <w:r w:rsidRPr="00B97E7D">
        <w:rPr>
          <w:rFonts w:ascii="Times New Roman" w:hAnsi="Times New Roman"/>
          <w:sz w:val="28"/>
          <w:szCs w:val="28"/>
          <w:lang w:val="uk-UA"/>
        </w:rPr>
        <w:t>Пустобрикова</w:t>
      </w:r>
      <w:proofErr w:type="spellEnd"/>
      <w:r w:rsidRPr="00B97E7D">
        <w:rPr>
          <w:rFonts w:ascii="Times New Roman" w:hAnsi="Times New Roman"/>
          <w:sz w:val="28"/>
          <w:szCs w:val="28"/>
          <w:lang w:val="uk-UA"/>
        </w:rPr>
        <w:t xml:space="preserve"> В. нагороджені дипломами за участь у конкурсі «Енергетика для кожного. Придбай! Поділись! Примнож!», а переможцем конкурсу став учень 8-Б класу, </w:t>
      </w:r>
      <w:proofErr w:type="spellStart"/>
      <w:r w:rsidRPr="00B97E7D">
        <w:rPr>
          <w:rFonts w:ascii="Times New Roman" w:hAnsi="Times New Roman"/>
          <w:sz w:val="28"/>
          <w:szCs w:val="28"/>
          <w:lang w:val="uk-UA"/>
        </w:rPr>
        <w:t>Зазуляк</w:t>
      </w:r>
      <w:proofErr w:type="spellEnd"/>
      <w:r w:rsidRPr="00B97E7D">
        <w:rPr>
          <w:rFonts w:ascii="Times New Roman" w:hAnsi="Times New Roman"/>
          <w:sz w:val="28"/>
          <w:szCs w:val="28"/>
          <w:lang w:val="uk-UA"/>
        </w:rPr>
        <w:t xml:space="preserve"> </w:t>
      </w:r>
      <w:proofErr w:type="spellStart"/>
      <w:r w:rsidRPr="00B97E7D">
        <w:rPr>
          <w:rFonts w:ascii="Times New Roman" w:hAnsi="Times New Roman"/>
          <w:sz w:val="28"/>
          <w:szCs w:val="28"/>
          <w:lang w:val="uk-UA"/>
        </w:rPr>
        <w:t>Єдуард</w:t>
      </w:r>
      <w:proofErr w:type="spellEnd"/>
      <w:r w:rsidRPr="00B97E7D">
        <w:rPr>
          <w:rFonts w:ascii="Times New Roman" w:hAnsi="Times New Roman"/>
          <w:sz w:val="28"/>
          <w:szCs w:val="28"/>
          <w:lang w:val="uk-UA"/>
        </w:rPr>
        <w:t>;</w:t>
      </w:r>
    </w:p>
    <w:p w:rsidR="00B97E7D" w:rsidRPr="00B97E7D" w:rsidRDefault="00B97E7D"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B97E7D">
        <w:rPr>
          <w:rFonts w:ascii="Times New Roman" w:hAnsi="Times New Roman"/>
          <w:sz w:val="28"/>
          <w:szCs w:val="28"/>
          <w:lang w:val="uk-UA"/>
        </w:rPr>
        <w:t xml:space="preserve">учня 10-А класу, </w:t>
      </w:r>
      <w:proofErr w:type="spellStart"/>
      <w:r w:rsidRPr="00B97E7D">
        <w:rPr>
          <w:rFonts w:ascii="Times New Roman" w:hAnsi="Times New Roman"/>
          <w:sz w:val="28"/>
          <w:szCs w:val="28"/>
          <w:lang w:val="uk-UA"/>
        </w:rPr>
        <w:t>Горгоца</w:t>
      </w:r>
      <w:proofErr w:type="spellEnd"/>
      <w:r w:rsidRPr="00B97E7D">
        <w:rPr>
          <w:rFonts w:ascii="Times New Roman" w:hAnsi="Times New Roman"/>
          <w:sz w:val="28"/>
          <w:szCs w:val="28"/>
          <w:lang w:val="uk-UA"/>
        </w:rPr>
        <w:t xml:space="preserve"> Олексія нагороджено дипломом ІІІ ступеня на ІІ етапі Всеукраїнської учнівської олімпіади з трудового навчання; </w:t>
      </w:r>
    </w:p>
    <w:p w:rsidR="00B97E7D" w:rsidRPr="00B97E7D" w:rsidRDefault="00B97E7D"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B97E7D">
        <w:rPr>
          <w:rFonts w:ascii="Times New Roman" w:hAnsi="Times New Roman"/>
          <w:sz w:val="28"/>
          <w:szCs w:val="28"/>
          <w:lang w:val="uk-UA"/>
        </w:rPr>
        <w:t xml:space="preserve"> учні 10-х класів прийняли активну участь в обласній виставці дитячих малюнків та плакатів «Чорнобиль – довгий слід трагедії»;</w:t>
      </w:r>
    </w:p>
    <w:p w:rsidR="008D56F4" w:rsidRPr="00E95D14" w:rsidRDefault="00B97E7D" w:rsidP="00B97E7D">
      <w:pPr>
        <w:pStyle w:val="10"/>
        <w:shd w:val="clear" w:color="auto" w:fill="auto"/>
        <w:spacing w:line="360" w:lineRule="auto"/>
        <w:ind w:right="74" w:firstLine="720"/>
        <w:jc w:val="both"/>
        <w:rPr>
          <w:b w:val="0"/>
          <w:sz w:val="28"/>
          <w:szCs w:val="28"/>
          <w:lang w:val="uk-UA"/>
        </w:rPr>
      </w:pPr>
      <w:r w:rsidRPr="00B97E7D">
        <w:rPr>
          <w:b w:val="0"/>
          <w:bCs w:val="0"/>
          <w:spacing w:val="0"/>
          <w:sz w:val="28"/>
          <w:szCs w:val="28"/>
          <w:lang w:val="uk-UA"/>
        </w:rPr>
        <w:t>Учні 1-4-х та 6-х класів прийняли активну участь у обласній виставці-конкурсі писанкарства «Українська Великодня писанка».</w:t>
      </w:r>
      <w:r>
        <w:rPr>
          <w:b w:val="0"/>
          <w:bCs w:val="0"/>
          <w:spacing w:val="0"/>
          <w:sz w:val="28"/>
          <w:szCs w:val="28"/>
          <w:lang w:val="uk-UA"/>
        </w:rPr>
        <w:t xml:space="preserve"> </w:t>
      </w:r>
      <w:r w:rsidR="008D56F4" w:rsidRPr="00B97E7D">
        <w:rPr>
          <w:b w:val="0"/>
          <w:sz w:val="28"/>
          <w:szCs w:val="28"/>
          <w:lang w:val="uk-UA"/>
        </w:rPr>
        <w:t xml:space="preserve">Протягом </w:t>
      </w:r>
      <w:r w:rsidR="008D56F4" w:rsidRPr="00B97E7D">
        <w:rPr>
          <w:b w:val="0"/>
          <w:sz w:val="28"/>
          <w:szCs w:val="28"/>
          <w:lang w:val="uk-UA" w:eastAsia="uk-UA"/>
        </w:rPr>
        <w:t>201</w:t>
      </w:r>
      <w:r w:rsidR="00155505" w:rsidRPr="00B97E7D">
        <w:rPr>
          <w:b w:val="0"/>
          <w:sz w:val="28"/>
          <w:szCs w:val="28"/>
          <w:lang w:val="uk-UA" w:eastAsia="uk-UA"/>
        </w:rPr>
        <w:t>7</w:t>
      </w:r>
      <w:r w:rsidR="008D56F4" w:rsidRPr="00B97E7D">
        <w:rPr>
          <w:b w:val="0"/>
          <w:sz w:val="28"/>
          <w:szCs w:val="28"/>
          <w:lang w:val="uk-UA" w:eastAsia="uk-UA"/>
        </w:rPr>
        <w:t>/201</w:t>
      </w:r>
      <w:r w:rsidR="00155505" w:rsidRPr="00B97E7D">
        <w:rPr>
          <w:b w:val="0"/>
          <w:sz w:val="28"/>
          <w:szCs w:val="28"/>
          <w:lang w:val="uk-UA" w:eastAsia="uk-UA"/>
        </w:rPr>
        <w:t>8</w:t>
      </w:r>
      <w:r w:rsidR="008D56F4" w:rsidRPr="00B97E7D">
        <w:rPr>
          <w:b w:val="0"/>
          <w:sz w:val="28"/>
          <w:szCs w:val="28"/>
          <w:lang w:val="uk-UA" w:eastAsia="uk-UA"/>
        </w:rPr>
        <w:t xml:space="preserve"> </w:t>
      </w:r>
      <w:r w:rsidR="008D56F4" w:rsidRPr="00B97E7D">
        <w:rPr>
          <w:b w:val="0"/>
          <w:sz w:val="28"/>
          <w:szCs w:val="28"/>
          <w:lang w:val="uk-UA" w:eastAsia="uk-UA"/>
        </w:rPr>
        <w:lastRenderedPageBreak/>
        <w:t>навчального року</w:t>
      </w:r>
      <w:r w:rsidR="008D56F4" w:rsidRPr="00B97E7D">
        <w:rPr>
          <w:b w:val="0"/>
          <w:sz w:val="28"/>
          <w:szCs w:val="28"/>
          <w:lang w:val="uk-UA"/>
        </w:rPr>
        <w:t xml:space="preserve"> комунальний заклад «Харківський спеціальний навчально-виховний комплекс №</w:t>
      </w:r>
      <w:r w:rsidR="008D56F4" w:rsidRPr="00E95D14">
        <w:rPr>
          <w:b w:val="0"/>
          <w:sz w:val="28"/>
          <w:szCs w:val="28"/>
          <w:lang w:val="uk-UA"/>
        </w:rPr>
        <w:t xml:space="preserve"> 7» Харківської обласної ради отримав почесні грамоти за вагомий внесок у розвиток дитячої творчості, висок</w:t>
      </w:r>
      <w:r w:rsidR="00D206ED">
        <w:rPr>
          <w:b w:val="0"/>
          <w:sz w:val="28"/>
          <w:szCs w:val="28"/>
          <w:lang w:val="uk-UA"/>
        </w:rPr>
        <w:t>и</w:t>
      </w:r>
      <w:r w:rsidR="008D56F4" w:rsidRPr="00E95D14">
        <w:rPr>
          <w:b w:val="0"/>
          <w:sz w:val="28"/>
          <w:szCs w:val="28"/>
          <w:lang w:val="uk-UA"/>
        </w:rPr>
        <w:t>й художній рівень та активну участь в обласному святі художньої творчості «Весняні усмішки».</w:t>
      </w:r>
    </w:p>
    <w:bookmarkEnd w:id="4"/>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З 02 вересня 2013 року в закладі функціонує дошкільний підрозділ. Створено дві різновікові групи 4(5-го) та 6(7-го) років життя</w:t>
      </w:r>
      <w:r w:rsidRPr="00E95D14">
        <w:rPr>
          <w:rFonts w:ascii="Times New Roman" w:hAnsi="Times New Roman"/>
          <w:color w:val="0000FF"/>
          <w:sz w:val="28"/>
          <w:szCs w:val="28"/>
          <w:lang w:val="uk-UA" w:eastAsia="en-US"/>
        </w:rPr>
        <w:t xml:space="preserve"> </w:t>
      </w:r>
      <w:r w:rsidRPr="00E95D14">
        <w:rPr>
          <w:rFonts w:ascii="Times New Roman" w:hAnsi="Times New Roman"/>
          <w:sz w:val="28"/>
          <w:szCs w:val="28"/>
          <w:lang w:val="uk-UA" w:eastAsia="en-US"/>
        </w:rPr>
        <w:t>з цілодобовим режимом роботи. Мова навчання та виховання дітей – українська та російська.</w:t>
      </w:r>
    </w:p>
    <w:p w:rsidR="008D56F4" w:rsidRPr="00E95D14" w:rsidRDefault="008D56F4" w:rsidP="00536D01">
      <w:pPr>
        <w:spacing w:after="0"/>
        <w:ind w:right="76" w:firstLine="720"/>
        <w:jc w:val="both"/>
        <w:rPr>
          <w:rFonts w:ascii="Times New Roman" w:hAnsi="Times New Roman"/>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524"/>
        <w:gridCol w:w="1525"/>
        <w:gridCol w:w="1524"/>
        <w:gridCol w:w="1525"/>
        <w:gridCol w:w="1525"/>
      </w:tblGrid>
      <w:tr w:rsidR="00155505" w:rsidRPr="00E95D14" w:rsidTr="00155505">
        <w:tc>
          <w:tcPr>
            <w:tcW w:w="2231" w:type="dxa"/>
          </w:tcPr>
          <w:p w:rsidR="00155505" w:rsidRPr="00E95D14" w:rsidRDefault="00155505" w:rsidP="00507BB4">
            <w:pPr>
              <w:spacing w:after="0"/>
              <w:jc w:val="both"/>
              <w:rPr>
                <w:rFonts w:ascii="Times New Roman" w:hAnsi="Times New Roman"/>
                <w:sz w:val="28"/>
                <w:szCs w:val="28"/>
                <w:lang w:val="uk-UA"/>
              </w:rPr>
            </w:pPr>
            <w:r w:rsidRPr="00E95D14">
              <w:rPr>
                <w:rFonts w:ascii="Times New Roman" w:hAnsi="Times New Roman"/>
                <w:sz w:val="28"/>
                <w:szCs w:val="28"/>
                <w:lang w:val="uk-UA"/>
              </w:rPr>
              <w:t>Навчальний рік</w:t>
            </w:r>
          </w:p>
        </w:tc>
        <w:tc>
          <w:tcPr>
            <w:tcW w:w="1524" w:type="dxa"/>
          </w:tcPr>
          <w:p w:rsidR="00155505" w:rsidRPr="00E95D14" w:rsidRDefault="00155505" w:rsidP="0084120F">
            <w:pPr>
              <w:spacing w:after="0"/>
              <w:jc w:val="center"/>
              <w:rPr>
                <w:rFonts w:ascii="Times New Roman" w:hAnsi="Times New Roman"/>
                <w:sz w:val="28"/>
                <w:szCs w:val="28"/>
                <w:lang w:val="uk-UA"/>
              </w:rPr>
            </w:pPr>
            <w:r w:rsidRPr="00E95D14">
              <w:rPr>
                <w:rFonts w:ascii="Times New Roman" w:hAnsi="Times New Roman"/>
                <w:sz w:val="28"/>
                <w:szCs w:val="28"/>
                <w:lang w:val="uk-UA"/>
              </w:rPr>
              <w:t>2013/2014</w:t>
            </w:r>
          </w:p>
        </w:tc>
        <w:tc>
          <w:tcPr>
            <w:tcW w:w="1525"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2014/2015</w:t>
            </w:r>
          </w:p>
        </w:tc>
        <w:tc>
          <w:tcPr>
            <w:tcW w:w="1524"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2015/2016</w:t>
            </w:r>
          </w:p>
        </w:tc>
        <w:tc>
          <w:tcPr>
            <w:tcW w:w="1525"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2016/2017</w:t>
            </w:r>
          </w:p>
        </w:tc>
        <w:tc>
          <w:tcPr>
            <w:tcW w:w="1525" w:type="dxa"/>
          </w:tcPr>
          <w:p w:rsidR="00155505" w:rsidRPr="00E95D14" w:rsidRDefault="00155505" w:rsidP="00507BB4">
            <w:pPr>
              <w:spacing w:after="0"/>
              <w:jc w:val="center"/>
              <w:rPr>
                <w:rFonts w:ascii="Times New Roman" w:hAnsi="Times New Roman"/>
                <w:sz w:val="28"/>
                <w:szCs w:val="28"/>
                <w:lang w:val="uk-UA"/>
              </w:rPr>
            </w:pPr>
            <w:r>
              <w:rPr>
                <w:rFonts w:ascii="Times New Roman" w:hAnsi="Times New Roman"/>
                <w:sz w:val="28"/>
                <w:szCs w:val="28"/>
                <w:lang w:val="uk-UA"/>
              </w:rPr>
              <w:t>2017/2018</w:t>
            </w:r>
          </w:p>
        </w:tc>
      </w:tr>
      <w:tr w:rsidR="00155505" w:rsidRPr="00E95D14" w:rsidTr="00155505">
        <w:tc>
          <w:tcPr>
            <w:tcW w:w="2231" w:type="dxa"/>
          </w:tcPr>
          <w:p w:rsidR="00155505" w:rsidRPr="00E95D14" w:rsidRDefault="00155505" w:rsidP="001F4EAE">
            <w:pPr>
              <w:spacing w:after="0"/>
              <w:jc w:val="both"/>
              <w:rPr>
                <w:rFonts w:ascii="Times New Roman" w:hAnsi="Times New Roman"/>
                <w:sz w:val="28"/>
                <w:szCs w:val="28"/>
                <w:lang w:val="uk-UA"/>
              </w:rPr>
            </w:pPr>
            <w:r w:rsidRPr="00E95D14">
              <w:rPr>
                <w:rFonts w:ascii="Times New Roman" w:hAnsi="Times New Roman"/>
                <w:sz w:val="28"/>
                <w:szCs w:val="28"/>
                <w:lang w:val="uk-UA"/>
              </w:rPr>
              <w:t>Кількість вихованців</w:t>
            </w:r>
          </w:p>
        </w:tc>
        <w:tc>
          <w:tcPr>
            <w:tcW w:w="1524"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22</w:t>
            </w:r>
          </w:p>
        </w:tc>
        <w:tc>
          <w:tcPr>
            <w:tcW w:w="1525"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21</w:t>
            </w:r>
          </w:p>
        </w:tc>
        <w:tc>
          <w:tcPr>
            <w:tcW w:w="1524"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21</w:t>
            </w:r>
          </w:p>
        </w:tc>
        <w:tc>
          <w:tcPr>
            <w:tcW w:w="1525" w:type="dxa"/>
          </w:tcPr>
          <w:p w:rsidR="00155505" w:rsidRPr="00E95D14" w:rsidRDefault="00155505"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22</w:t>
            </w:r>
          </w:p>
        </w:tc>
        <w:tc>
          <w:tcPr>
            <w:tcW w:w="1525" w:type="dxa"/>
          </w:tcPr>
          <w:p w:rsidR="00155505" w:rsidRPr="00E95D14" w:rsidRDefault="00155505" w:rsidP="00507BB4">
            <w:pPr>
              <w:spacing w:after="0"/>
              <w:jc w:val="center"/>
              <w:rPr>
                <w:rFonts w:ascii="Times New Roman" w:hAnsi="Times New Roman"/>
                <w:sz w:val="28"/>
                <w:szCs w:val="28"/>
                <w:lang w:val="uk-UA"/>
              </w:rPr>
            </w:pPr>
            <w:r>
              <w:rPr>
                <w:rFonts w:ascii="Times New Roman" w:hAnsi="Times New Roman"/>
                <w:sz w:val="28"/>
                <w:szCs w:val="28"/>
                <w:lang w:val="uk-UA"/>
              </w:rPr>
              <w:t>21</w:t>
            </w:r>
          </w:p>
        </w:tc>
      </w:tr>
    </w:tbl>
    <w:p w:rsidR="008D56F4" w:rsidRPr="00E95D14" w:rsidRDefault="008D56F4" w:rsidP="00536D01">
      <w:pPr>
        <w:spacing w:after="0"/>
        <w:ind w:right="76" w:firstLine="720"/>
        <w:jc w:val="both"/>
        <w:rPr>
          <w:rFonts w:ascii="Times New Roman" w:hAnsi="Times New Roman"/>
          <w:sz w:val="28"/>
          <w:szCs w:val="28"/>
          <w:lang w:val="uk-UA" w:eastAsia="en-US"/>
        </w:rPr>
      </w:pP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Для роботи з дітьми створені комфортні групові, спальні, санітарні кімнати, роздягальні. Забезпечено умови для повноцінної ігрової та навчальної діяльності дошкільнят, зміцнення фізичного, психічного і духовного здоров’я дітей.</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Виховна робота відбувається за пріоритетними напрямками:</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зміцнення фізичного, психічного і духовного здоров’я дітей шляхом впровадження здоров’язберігаючих технологій;</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формування основ патріотичного виховання дітей дошкільного віку засобами інтегрованої освітньої діяльності;</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xml:space="preserve">- формування екологічної компетентності дітей як складової розвитку особисті. </w:t>
      </w:r>
    </w:p>
    <w:p w:rsidR="008D56F4" w:rsidRPr="00E95D14" w:rsidRDefault="008D56F4" w:rsidP="00952180">
      <w:pPr>
        <w:spacing w:after="0" w:line="360" w:lineRule="auto"/>
        <w:ind w:right="74" w:firstLine="720"/>
        <w:jc w:val="both"/>
        <w:rPr>
          <w:rFonts w:ascii="Times New Roman" w:hAnsi="Times New Roman"/>
          <w:sz w:val="28"/>
          <w:szCs w:val="28"/>
          <w:lang w:val="uk-UA" w:eastAsia="uk-UA"/>
        </w:rPr>
      </w:pPr>
      <w:r w:rsidRPr="00E95D14">
        <w:rPr>
          <w:rFonts w:ascii="Times New Roman" w:hAnsi="Times New Roman"/>
          <w:sz w:val="28"/>
          <w:szCs w:val="28"/>
          <w:lang w:val="uk-UA" w:eastAsia="en-US"/>
        </w:rPr>
        <w:t>Для успішної реалізації методичної</w:t>
      </w:r>
      <w:r w:rsidR="00D206ED">
        <w:rPr>
          <w:rFonts w:ascii="Times New Roman" w:hAnsi="Times New Roman"/>
          <w:sz w:val="28"/>
          <w:szCs w:val="28"/>
          <w:lang w:val="uk-UA" w:eastAsia="en-US"/>
        </w:rPr>
        <w:t xml:space="preserve"> теми та пріоритетних напрямків</w:t>
      </w:r>
      <w:r w:rsidRPr="00E95D14">
        <w:rPr>
          <w:rFonts w:ascii="Times New Roman" w:hAnsi="Times New Roman"/>
          <w:sz w:val="28"/>
          <w:szCs w:val="28"/>
          <w:lang w:val="uk-UA" w:eastAsia="en-US"/>
        </w:rPr>
        <w:t xml:space="preserve"> створено предметно-розвивальне середовище. Під час роботи з дітьми використовуються такі форми роботи: інтегровані заняття, колективна робота, дидактичні та творчі ігри, робота в парах, вільна гра, виставка творчих робіт </w:t>
      </w:r>
      <w:r w:rsidR="00D206ED">
        <w:rPr>
          <w:rFonts w:ascii="Times New Roman" w:hAnsi="Times New Roman"/>
          <w:sz w:val="28"/>
          <w:szCs w:val="28"/>
          <w:lang w:val="uk-UA" w:eastAsia="en-US"/>
        </w:rPr>
        <w:t>тощо</w:t>
      </w:r>
      <w:r w:rsidRPr="00E95D14">
        <w:rPr>
          <w:rFonts w:ascii="Times New Roman" w:hAnsi="Times New Roman"/>
          <w:sz w:val="28"/>
          <w:szCs w:val="28"/>
          <w:lang w:val="uk-UA" w:eastAsia="en-US"/>
        </w:rPr>
        <w:t>. Педагогічний колектив впроваджує в навчально-виховний процес освітні технології: робот</w:t>
      </w:r>
      <w:r w:rsidR="00D206ED">
        <w:rPr>
          <w:rFonts w:ascii="Times New Roman" w:hAnsi="Times New Roman"/>
          <w:sz w:val="28"/>
          <w:szCs w:val="28"/>
          <w:lang w:val="uk-UA" w:eastAsia="en-US"/>
        </w:rPr>
        <w:t>у</w:t>
      </w:r>
      <w:r w:rsidRPr="00E95D14">
        <w:rPr>
          <w:rFonts w:ascii="Times New Roman" w:hAnsi="Times New Roman"/>
          <w:sz w:val="28"/>
          <w:szCs w:val="28"/>
          <w:lang w:val="uk-UA" w:eastAsia="en-US"/>
        </w:rPr>
        <w:t xml:space="preserve"> з конструктором «</w:t>
      </w:r>
      <w:r w:rsidRPr="00E95D14">
        <w:rPr>
          <w:rFonts w:ascii="Times New Roman" w:hAnsi="Times New Roman"/>
          <w:sz w:val="28"/>
          <w:szCs w:val="28"/>
          <w:lang w:val="uk-UA" w:eastAsia="uk-UA"/>
        </w:rPr>
        <w:t>LEGO», театралізован</w:t>
      </w:r>
      <w:r w:rsidR="00D206ED">
        <w:rPr>
          <w:rFonts w:ascii="Times New Roman" w:hAnsi="Times New Roman"/>
          <w:sz w:val="28"/>
          <w:szCs w:val="28"/>
          <w:lang w:val="uk-UA" w:eastAsia="uk-UA"/>
        </w:rPr>
        <w:t>у</w:t>
      </w:r>
      <w:r w:rsidRPr="00E95D14">
        <w:rPr>
          <w:rFonts w:ascii="Times New Roman" w:hAnsi="Times New Roman"/>
          <w:sz w:val="28"/>
          <w:szCs w:val="28"/>
          <w:lang w:val="uk-UA" w:eastAsia="uk-UA"/>
        </w:rPr>
        <w:t xml:space="preserve"> діяльність, методи і технік</w:t>
      </w:r>
      <w:r w:rsidR="00D206ED">
        <w:rPr>
          <w:rFonts w:ascii="Times New Roman" w:hAnsi="Times New Roman"/>
          <w:sz w:val="28"/>
          <w:szCs w:val="28"/>
          <w:lang w:val="uk-UA" w:eastAsia="uk-UA"/>
        </w:rPr>
        <w:t>у</w:t>
      </w:r>
      <w:r w:rsidRPr="00E95D14">
        <w:rPr>
          <w:rFonts w:ascii="Times New Roman" w:hAnsi="Times New Roman"/>
          <w:sz w:val="28"/>
          <w:szCs w:val="28"/>
          <w:lang w:val="uk-UA" w:eastAsia="uk-UA"/>
        </w:rPr>
        <w:t xml:space="preserve"> нетрадиційного малювання. </w:t>
      </w:r>
    </w:p>
    <w:p w:rsidR="008D56F4" w:rsidRPr="00E95D14" w:rsidRDefault="008D56F4" w:rsidP="00952180">
      <w:pPr>
        <w:spacing w:after="0" w:line="360" w:lineRule="auto"/>
        <w:ind w:right="76" w:firstLine="720"/>
        <w:jc w:val="both"/>
        <w:rPr>
          <w:rFonts w:ascii="Times New Roman" w:hAnsi="Times New Roman"/>
          <w:sz w:val="28"/>
          <w:szCs w:val="28"/>
          <w:lang w:val="uk-UA" w:eastAsia="uk-UA"/>
        </w:rPr>
      </w:pPr>
      <w:r w:rsidRPr="00E95D14">
        <w:rPr>
          <w:rFonts w:ascii="Times New Roman" w:hAnsi="Times New Roman"/>
          <w:sz w:val="28"/>
          <w:szCs w:val="28"/>
          <w:lang w:val="uk-UA" w:eastAsia="uk-UA"/>
        </w:rPr>
        <w:lastRenderedPageBreak/>
        <w:t>У закладі створено умови для забезпечення оптимального рухового режиму: ігровий майданчик, фізкультурні куточки. Щоденно проводиться час на різні види рухової активності дітей: ранкову гімнастику, фізкультурні та музичні заняття, рухливі ігри.</w:t>
      </w:r>
    </w:p>
    <w:p w:rsidR="008D56F4" w:rsidRPr="00E95D14" w:rsidRDefault="008D56F4" w:rsidP="00952180">
      <w:pPr>
        <w:spacing w:after="0" w:line="360" w:lineRule="auto"/>
        <w:ind w:right="76"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xml:space="preserve">Діти дошкільного підрозділу є постійними учасниками різних конкурсів та свят у закладі: «Природа очима дітей», «Дари ланів», «День </w:t>
      </w:r>
      <w:proofErr w:type="spellStart"/>
      <w:r w:rsidRPr="00E95D14">
        <w:rPr>
          <w:rFonts w:ascii="Times New Roman" w:hAnsi="Times New Roman"/>
          <w:sz w:val="28"/>
          <w:szCs w:val="28"/>
          <w:lang w:val="uk-UA" w:eastAsia="en-US"/>
        </w:rPr>
        <w:t>дошкілля</w:t>
      </w:r>
      <w:proofErr w:type="spellEnd"/>
      <w:r w:rsidRPr="00E95D14">
        <w:rPr>
          <w:rFonts w:ascii="Times New Roman" w:hAnsi="Times New Roman"/>
          <w:sz w:val="28"/>
          <w:szCs w:val="28"/>
          <w:lang w:val="uk-UA" w:eastAsia="en-US"/>
        </w:rPr>
        <w:t>» (виставка дитячих поробок), «Барвиста осінь», «Зимонька-Снігуронька», конкурс</w:t>
      </w:r>
      <w:r w:rsidR="00D206ED">
        <w:rPr>
          <w:rFonts w:ascii="Times New Roman" w:hAnsi="Times New Roman"/>
          <w:sz w:val="28"/>
          <w:szCs w:val="28"/>
          <w:lang w:val="uk-UA" w:eastAsia="en-US"/>
        </w:rPr>
        <w:t>у</w:t>
      </w:r>
      <w:r w:rsidRPr="00E95D14">
        <w:rPr>
          <w:rFonts w:ascii="Times New Roman" w:hAnsi="Times New Roman"/>
          <w:sz w:val="28"/>
          <w:szCs w:val="28"/>
          <w:lang w:val="uk-UA" w:eastAsia="en-US"/>
        </w:rPr>
        <w:t xml:space="preserve"> дитячого малюнк</w:t>
      </w:r>
      <w:r w:rsidR="00D206ED">
        <w:rPr>
          <w:rFonts w:ascii="Times New Roman" w:hAnsi="Times New Roman"/>
          <w:sz w:val="28"/>
          <w:szCs w:val="28"/>
          <w:lang w:val="uk-UA" w:eastAsia="en-US"/>
        </w:rPr>
        <w:t>а</w:t>
      </w:r>
      <w:r w:rsidRPr="00E95D14">
        <w:rPr>
          <w:rFonts w:ascii="Times New Roman" w:hAnsi="Times New Roman"/>
          <w:sz w:val="28"/>
          <w:szCs w:val="28"/>
          <w:lang w:val="uk-UA" w:eastAsia="en-US"/>
        </w:rPr>
        <w:t xml:space="preserve"> на асфальті, присвяченого Дню Пам’яті та примирення; спортивних змагань, тематичних розваг.</w:t>
      </w:r>
    </w:p>
    <w:bookmarkEnd w:id="3"/>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Стан роботи з охорони праці, виробничої санітарії під час навчально- виховного процесу в КЗ «ХСНВК №7» знаходиться під щоденним контролем</w:t>
      </w:r>
      <w:r w:rsidR="00EC689A">
        <w:rPr>
          <w:spacing w:val="0"/>
          <w:sz w:val="28"/>
          <w:szCs w:val="28"/>
          <w:lang w:val="uk-UA" w:eastAsia="uk-UA"/>
        </w:rPr>
        <w:t xml:space="preserve"> директор</w:t>
      </w:r>
      <w:r w:rsidR="00D206ED">
        <w:rPr>
          <w:spacing w:val="0"/>
          <w:sz w:val="28"/>
          <w:szCs w:val="28"/>
          <w:lang w:val="uk-UA" w:eastAsia="uk-UA"/>
        </w:rPr>
        <w:t>а</w:t>
      </w:r>
      <w:r w:rsidRPr="00E95D14">
        <w:rPr>
          <w:spacing w:val="0"/>
          <w:sz w:val="28"/>
          <w:szCs w:val="28"/>
          <w:lang w:val="uk-UA" w:eastAsia="uk-UA"/>
        </w:rPr>
        <w:t>.</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Всі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 й лише після цього приступає до роботи. Інструктажі реєструються у відповідних журналах з підписом робітника і особи, яка інструктує. У НВК у наявності необхідні журнали реєстрації всіх видів інструктажів з питань охорони праці.</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При розробці розділу «Охорона праці» колективног</w:t>
      </w:r>
      <w:r w:rsidR="00D206ED">
        <w:rPr>
          <w:spacing w:val="0"/>
          <w:sz w:val="28"/>
          <w:szCs w:val="28"/>
          <w:lang w:val="uk-UA" w:eastAsia="uk-UA"/>
        </w:rPr>
        <w:t>о договору до уваги було взято</w:t>
      </w:r>
      <w:r w:rsidRPr="00E95D14">
        <w:rPr>
          <w:spacing w:val="0"/>
          <w:sz w:val="28"/>
          <w:szCs w:val="28"/>
          <w:lang w:val="uk-UA" w:eastAsia="uk-UA"/>
        </w:rPr>
        <w:t xml:space="preserve"> пропозиції працівників, аналіз стану робочих місць, стан виробничого травматизму, професійних захворювань. Крім того, розроблені актуальні заходи щодо поліпшення безпеки умов праці на робочих місцях</w:t>
      </w:r>
      <w:r w:rsidR="00D206ED">
        <w:rPr>
          <w:spacing w:val="0"/>
          <w:sz w:val="28"/>
          <w:szCs w:val="28"/>
          <w:lang w:val="uk-UA" w:eastAsia="uk-UA"/>
        </w:rPr>
        <w:t>,</w:t>
      </w:r>
      <w:r w:rsidRPr="00E95D14">
        <w:rPr>
          <w:spacing w:val="0"/>
          <w:sz w:val="28"/>
          <w:szCs w:val="28"/>
          <w:lang w:val="uk-UA" w:eastAsia="uk-UA"/>
        </w:rPr>
        <w:t xml:space="preserve"> про що директор щорічно звітує перед колективом.</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lastRenderedPageBreak/>
        <w:t>Питання охорони праці обговорювалися на засіданнях педради, нарадах при директорові, а також при проведенні тижня з охорони праці з нагоди проведення Дня охорони праці в квітні 201</w:t>
      </w:r>
      <w:r w:rsidR="00155505">
        <w:rPr>
          <w:spacing w:val="0"/>
          <w:sz w:val="28"/>
          <w:szCs w:val="28"/>
          <w:lang w:val="uk-UA" w:eastAsia="uk-UA"/>
        </w:rPr>
        <w:t>8</w:t>
      </w:r>
      <w:r w:rsidRPr="00E95D14">
        <w:rPr>
          <w:spacing w:val="0"/>
          <w:sz w:val="28"/>
          <w:szCs w:val="28"/>
          <w:lang w:val="uk-UA" w:eastAsia="uk-UA"/>
        </w:rPr>
        <w:t xml:space="preserve"> року.</w:t>
      </w:r>
    </w:p>
    <w:p w:rsidR="008D56F4" w:rsidRPr="00E95D14" w:rsidRDefault="008D56F4" w:rsidP="00952180">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Протягом 201</w:t>
      </w:r>
      <w:r w:rsidR="00155505">
        <w:rPr>
          <w:spacing w:val="0"/>
          <w:sz w:val="28"/>
          <w:szCs w:val="28"/>
          <w:lang w:val="uk-UA" w:eastAsia="uk-UA"/>
        </w:rPr>
        <w:t>7</w:t>
      </w:r>
      <w:r w:rsidRPr="00E95D14">
        <w:rPr>
          <w:spacing w:val="0"/>
          <w:sz w:val="28"/>
          <w:szCs w:val="28"/>
          <w:lang w:val="uk-UA" w:eastAsia="uk-UA"/>
        </w:rPr>
        <w:t>/201</w:t>
      </w:r>
      <w:r w:rsidR="00155505">
        <w:rPr>
          <w:spacing w:val="0"/>
          <w:sz w:val="28"/>
          <w:szCs w:val="28"/>
          <w:lang w:val="uk-UA" w:eastAsia="uk-UA"/>
        </w:rPr>
        <w:t>8</w:t>
      </w:r>
      <w:r w:rsidRPr="00E95D14">
        <w:rPr>
          <w:spacing w:val="0"/>
          <w:sz w:val="28"/>
          <w:szCs w:val="28"/>
          <w:lang w:val="uk-UA" w:eastAsia="uk-UA"/>
        </w:rPr>
        <w:t xml:space="preserve"> навчального року не зафіксовано жодної травми в побуті серед дітей та працівників закладу. </w:t>
      </w:r>
    </w:p>
    <w:p w:rsidR="008D56F4" w:rsidRPr="00E95D14" w:rsidRDefault="008D56F4" w:rsidP="00952180">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Територія, що складає 2,1</w:t>
      </w:r>
      <w:r w:rsidR="00EC689A">
        <w:rPr>
          <w:rFonts w:ascii="Times New Roman" w:hAnsi="Times New Roman"/>
          <w:sz w:val="28"/>
          <w:szCs w:val="28"/>
          <w:lang w:val="uk-UA"/>
        </w:rPr>
        <w:t>28</w:t>
      </w:r>
      <w:r w:rsidRPr="00E95D14">
        <w:rPr>
          <w:rFonts w:ascii="Times New Roman" w:hAnsi="Times New Roman"/>
          <w:sz w:val="28"/>
          <w:szCs w:val="28"/>
          <w:lang w:val="uk-UA"/>
        </w:rPr>
        <w:t xml:space="preserve"> га, завжди охайно прибирається, вирізаються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w:t>
      </w:r>
      <w:proofErr w:type="spellStart"/>
      <w:r w:rsidRPr="00E95D14">
        <w:rPr>
          <w:rFonts w:ascii="Times New Roman" w:hAnsi="Times New Roman"/>
          <w:sz w:val="28"/>
          <w:szCs w:val="28"/>
          <w:lang w:val="uk-UA"/>
        </w:rPr>
        <w:t>спил</w:t>
      </w:r>
      <w:proofErr w:type="spellEnd"/>
      <w:r w:rsidRPr="00E95D14">
        <w:rPr>
          <w:rFonts w:ascii="Times New Roman" w:hAnsi="Times New Roman"/>
          <w:sz w:val="28"/>
          <w:szCs w:val="28"/>
          <w:lang w:val="uk-UA"/>
        </w:rPr>
        <w:t xml:space="preserve"> сухих дерев, залишки дерев та обрізане гілля вивезено з території школи. </w:t>
      </w:r>
    </w:p>
    <w:p w:rsidR="008D56F4" w:rsidRPr="00E95D14" w:rsidRDefault="008D56F4" w:rsidP="00952180">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Дотримання техніки безпеки, охорони праці здійснюється в навчальному закладі з метою збереження здоров'я й життя всіх учасників навчально-виховного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Науковим медико-технічним центром «Медицина праці» проведена атестаці</w:t>
      </w:r>
      <w:r w:rsidR="00EC1E2C">
        <w:rPr>
          <w:rFonts w:ascii="Times New Roman" w:hAnsi="Times New Roman"/>
          <w:sz w:val="28"/>
          <w:szCs w:val="28"/>
          <w:lang w:val="uk-UA"/>
        </w:rPr>
        <w:t>я</w:t>
      </w:r>
      <w:r w:rsidRPr="00E95D14">
        <w:rPr>
          <w:rFonts w:ascii="Times New Roman" w:hAnsi="Times New Roman"/>
          <w:sz w:val="28"/>
          <w:szCs w:val="28"/>
          <w:lang w:val="uk-UA"/>
        </w:rPr>
        <w:t xml:space="preserve"> робочих місць: шеф-кухар, кухар.</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Лікувально-реабілітаційний комплекс навчального закладу спрямовує свою роботу на покращення стану психофізичного здоров'я учнів. На всіх дітей-інвалідів складено індивідуальні програми реабілітації, за якими провод</w:t>
      </w:r>
      <w:r w:rsidR="00A579F0">
        <w:rPr>
          <w:spacing w:val="0"/>
          <w:sz w:val="28"/>
          <w:szCs w:val="28"/>
          <w:lang w:val="uk-UA" w:eastAsia="uk-UA"/>
        </w:rPr>
        <w:t>яться</w:t>
      </w:r>
      <w:r w:rsidRPr="00E95D14">
        <w:rPr>
          <w:spacing w:val="0"/>
          <w:sz w:val="28"/>
          <w:szCs w:val="28"/>
          <w:lang w:val="uk-UA" w:eastAsia="uk-UA"/>
        </w:rPr>
        <w:t xml:space="preserve"> лікувально-реабілітаційні заходи протягом навчальних років.</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 xml:space="preserve">Працює система надання невідкладної допомоги та інформування керівництва у випадках, які потребують негайного реагування. Укомплектовано шафу невідкладної допомоги, ведеться необхідна медична документація. </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Проблеми лікування та диспансерного нагляду учнів і вихованців вирішу</w:t>
      </w:r>
      <w:r w:rsidR="008C4037">
        <w:rPr>
          <w:rFonts w:ascii="Times New Roman" w:hAnsi="Times New Roman"/>
          <w:sz w:val="28"/>
          <w:szCs w:val="28"/>
          <w:lang w:val="uk-UA"/>
        </w:rPr>
        <w:t>ються</w:t>
      </w:r>
      <w:r w:rsidRPr="00E95D14">
        <w:rPr>
          <w:rFonts w:ascii="Times New Roman" w:hAnsi="Times New Roman"/>
          <w:sz w:val="28"/>
          <w:szCs w:val="28"/>
          <w:lang w:val="uk-UA"/>
        </w:rPr>
        <w:t xml:space="preserve"> медичним персоналом. Постійний медичний супровід забезпечується лікарем-педіатром, 2 медичними сестрами і дієтсестрою. </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lastRenderedPageBreak/>
        <w:t>Медичний блок НВК складається з кабінет</w:t>
      </w:r>
      <w:r w:rsidR="009E0E52">
        <w:rPr>
          <w:rFonts w:ascii="Times New Roman" w:hAnsi="Times New Roman"/>
          <w:sz w:val="28"/>
          <w:szCs w:val="28"/>
          <w:lang w:val="uk-UA"/>
        </w:rPr>
        <w:t>у</w:t>
      </w:r>
      <w:r w:rsidRPr="00E95D14">
        <w:rPr>
          <w:rFonts w:ascii="Times New Roman" w:hAnsi="Times New Roman"/>
          <w:sz w:val="28"/>
          <w:szCs w:val="28"/>
          <w:lang w:val="uk-UA"/>
        </w:rPr>
        <w:t xml:space="preserve"> лікар</w:t>
      </w:r>
      <w:r w:rsidR="009E0E52">
        <w:rPr>
          <w:rFonts w:ascii="Times New Roman" w:hAnsi="Times New Roman"/>
          <w:sz w:val="28"/>
          <w:szCs w:val="28"/>
          <w:lang w:val="uk-UA"/>
        </w:rPr>
        <w:t>я-</w:t>
      </w:r>
      <w:r w:rsidRPr="00E95D14">
        <w:rPr>
          <w:rFonts w:ascii="Times New Roman" w:hAnsi="Times New Roman"/>
          <w:sz w:val="28"/>
          <w:szCs w:val="28"/>
          <w:lang w:val="uk-UA"/>
        </w:rPr>
        <w:t xml:space="preserve">педіатра, </w:t>
      </w:r>
      <w:proofErr w:type="spellStart"/>
      <w:r w:rsidRPr="00E95D14">
        <w:rPr>
          <w:rFonts w:ascii="Times New Roman" w:hAnsi="Times New Roman"/>
          <w:sz w:val="28"/>
          <w:szCs w:val="28"/>
          <w:lang w:val="uk-UA"/>
        </w:rPr>
        <w:t>маніпуляційного</w:t>
      </w:r>
      <w:proofErr w:type="spellEnd"/>
      <w:r w:rsidRPr="00E95D14">
        <w:rPr>
          <w:rFonts w:ascii="Times New Roman" w:hAnsi="Times New Roman"/>
          <w:sz w:val="28"/>
          <w:szCs w:val="28"/>
          <w:lang w:val="uk-UA"/>
        </w:rPr>
        <w:t xml:space="preserve"> кабінету, має ізолятор на 8 місць для дітей з інфекційними захворюваннями, кімнату сангігієни, туалет. Обладнання кабінетів відповідає нормативним вимогам. </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Медичний персонал здійснює лікувально-профілактичні заходи, які включають проведення обов’язкових оглядів і диспансеризацію, контроль за станом здоров’я, фізичним розвитком дитини, організацією фізичного виховання і загартовуванням, дотриманням санітарно-гігієнічних норм та правил, режимом дня та якістю харчування.</w:t>
      </w:r>
    </w:p>
    <w:p w:rsidR="008D56F4" w:rsidRPr="00E95D14" w:rsidRDefault="008D56F4" w:rsidP="00EB49E4">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 xml:space="preserve">Дотримання та організація санітарно-гігієнічних, протиепідемічних правил і норм у НВК постійно контролюється директором і спеціалістами </w:t>
      </w:r>
      <w:r w:rsidR="00EB49E4" w:rsidRPr="00EB49E4">
        <w:rPr>
          <w:rFonts w:ascii="Times New Roman" w:hAnsi="Times New Roman"/>
          <w:sz w:val="28"/>
          <w:szCs w:val="28"/>
          <w:lang w:val="uk-UA"/>
        </w:rPr>
        <w:t xml:space="preserve">Головного управління </w:t>
      </w:r>
      <w:proofErr w:type="spellStart"/>
      <w:r w:rsidR="00EB49E4" w:rsidRPr="00EB49E4">
        <w:rPr>
          <w:rFonts w:ascii="Times New Roman" w:hAnsi="Times New Roman"/>
          <w:sz w:val="28"/>
          <w:szCs w:val="28"/>
          <w:lang w:val="uk-UA"/>
        </w:rPr>
        <w:t>Держпродспоживслужби</w:t>
      </w:r>
      <w:proofErr w:type="spellEnd"/>
      <w:r w:rsidR="00EB49E4" w:rsidRPr="00EB49E4">
        <w:rPr>
          <w:rFonts w:ascii="Times New Roman" w:hAnsi="Times New Roman"/>
          <w:sz w:val="28"/>
          <w:szCs w:val="28"/>
          <w:lang w:val="uk-UA"/>
        </w:rPr>
        <w:t xml:space="preserve"> в Харківській області</w:t>
      </w:r>
      <w:r w:rsidRPr="00E95D14">
        <w:rPr>
          <w:rFonts w:ascii="Times New Roman" w:hAnsi="Times New Roman"/>
          <w:sz w:val="28"/>
          <w:szCs w:val="28"/>
          <w:lang w:val="uk-UA"/>
        </w:rPr>
        <w:t xml:space="preserve">. </w:t>
      </w:r>
    </w:p>
    <w:p w:rsidR="008D56F4" w:rsidRPr="00E95D14" w:rsidRDefault="008D56F4" w:rsidP="00041129">
      <w:pPr>
        <w:spacing w:after="0" w:line="360" w:lineRule="auto"/>
        <w:ind w:firstLine="540"/>
        <w:jc w:val="both"/>
        <w:rPr>
          <w:rFonts w:ascii="Times New Roman" w:hAnsi="Times New Roman"/>
          <w:sz w:val="28"/>
          <w:szCs w:val="28"/>
          <w:lang w:val="uk-UA"/>
        </w:rPr>
      </w:pPr>
      <w:r w:rsidRPr="00E95D14">
        <w:rPr>
          <w:rFonts w:ascii="Times New Roman" w:hAnsi="Times New Roman"/>
          <w:sz w:val="28"/>
          <w:szCs w:val="28"/>
          <w:lang w:val="uk-UA"/>
        </w:rPr>
        <w:t xml:space="preserve">Здійснюється контроль за своєчасним поновленням медикаментів. Своєчасно </w:t>
      </w:r>
      <w:r w:rsidR="009E0E52">
        <w:rPr>
          <w:rFonts w:ascii="Times New Roman" w:hAnsi="Times New Roman"/>
          <w:sz w:val="28"/>
          <w:szCs w:val="28"/>
          <w:lang w:val="uk-UA"/>
        </w:rPr>
        <w:t>та</w:t>
      </w:r>
      <w:r w:rsidRPr="00E95D14">
        <w:rPr>
          <w:rFonts w:ascii="Times New Roman" w:hAnsi="Times New Roman"/>
          <w:sz w:val="28"/>
          <w:szCs w:val="28"/>
          <w:lang w:val="uk-UA"/>
        </w:rPr>
        <w:t xml:space="preserve"> згідно плану проводиться диспансеризація.</w:t>
      </w:r>
    </w:p>
    <w:p w:rsidR="008D56F4" w:rsidRPr="00E95D14" w:rsidRDefault="008D56F4" w:rsidP="00041129">
      <w:pPr>
        <w:spacing w:after="0" w:line="360" w:lineRule="auto"/>
        <w:ind w:firstLine="540"/>
        <w:jc w:val="both"/>
        <w:rPr>
          <w:rFonts w:ascii="Times New Roman" w:hAnsi="Times New Roman"/>
          <w:sz w:val="28"/>
          <w:szCs w:val="28"/>
          <w:lang w:val="uk-UA"/>
        </w:rPr>
      </w:pPr>
      <w:r w:rsidRPr="00E95D14">
        <w:rPr>
          <w:rFonts w:ascii="Times New Roman" w:hAnsi="Times New Roman"/>
          <w:sz w:val="28"/>
          <w:szCs w:val="28"/>
          <w:lang w:val="uk-UA"/>
        </w:rPr>
        <w:t xml:space="preserve">Фахівці дитячих лікувальних установ </w:t>
      </w:r>
      <w:proofErr w:type="spellStart"/>
      <w:r w:rsidRPr="00E95D14">
        <w:rPr>
          <w:rFonts w:ascii="Times New Roman" w:hAnsi="Times New Roman"/>
          <w:sz w:val="28"/>
          <w:szCs w:val="28"/>
          <w:lang w:val="uk-UA"/>
        </w:rPr>
        <w:t>м.Харкова</w:t>
      </w:r>
      <w:proofErr w:type="spellEnd"/>
      <w:r w:rsidRPr="00E95D14">
        <w:rPr>
          <w:rFonts w:ascii="Times New Roman" w:hAnsi="Times New Roman"/>
          <w:sz w:val="28"/>
          <w:szCs w:val="28"/>
          <w:lang w:val="uk-UA"/>
        </w:rPr>
        <w:t xml:space="preserve"> разом із медичними працівниками НВК один раз на рік проводять поглиблені</w:t>
      </w:r>
      <w:r w:rsidR="009E0E52">
        <w:rPr>
          <w:rFonts w:ascii="Times New Roman" w:hAnsi="Times New Roman"/>
          <w:sz w:val="28"/>
          <w:szCs w:val="28"/>
          <w:lang w:val="uk-UA"/>
        </w:rPr>
        <w:t xml:space="preserve"> медичні огляди всіх вихованців</w:t>
      </w:r>
      <w:r w:rsidRPr="00E95D14">
        <w:rPr>
          <w:rFonts w:ascii="Times New Roman" w:hAnsi="Times New Roman"/>
          <w:sz w:val="28"/>
          <w:szCs w:val="28"/>
          <w:lang w:val="uk-UA"/>
        </w:rPr>
        <w:t xml:space="preserve"> і двічі на рік – дітей-сиріт та інвалідів дитинства, в разі потреби беруть їх на диспансерний облік, здійснюють постійний моніторинг і своєчасне лікування.</w:t>
      </w:r>
    </w:p>
    <w:p w:rsidR="008D56F4" w:rsidRPr="009E0E52" w:rsidRDefault="008D56F4" w:rsidP="009E0E52">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 xml:space="preserve">Велика увага приділяється санітарно - просвітницькій роботі. Раз на місяць проводились лекції для всіх дітей на теми: «Особиста гігієна школяра», «Шкідливі звички та боротьба з ними», «Профілактика </w:t>
      </w:r>
      <w:proofErr w:type="spellStart"/>
      <w:r w:rsidRPr="00E95D14">
        <w:rPr>
          <w:spacing w:val="0"/>
          <w:sz w:val="28"/>
          <w:szCs w:val="28"/>
          <w:lang w:val="uk-UA" w:eastAsia="uk-UA"/>
        </w:rPr>
        <w:t>педикульозу</w:t>
      </w:r>
      <w:proofErr w:type="spellEnd"/>
      <w:r w:rsidRPr="00E95D14">
        <w:rPr>
          <w:spacing w:val="0"/>
          <w:sz w:val="28"/>
          <w:szCs w:val="28"/>
          <w:lang w:val="uk-UA" w:eastAsia="uk-UA"/>
        </w:rPr>
        <w:t xml:space="preserve">» та інші. </w:t>
      </w:r>
      <w:proofErr w:type="spellStart"/>
      <w:r w:rsidRPr="00E95D14">
        <w:rPr>
          <w:spacing w:val="0"/>
          <w:sz w:val="28"/>
          <w:szCs w:val="28"/>
          <w:lang w:val="uk-UA" w:eastAsia="uk-UA"/>
        </w:rPr>
        <w:t>Щоквартала</w:t>
      </w:r>
      <w:proofErr w:type="spellEnd"/>
      <w:r w:rsidRPr="00E95D14">
        <w:rPr>
          <w:spacing w:val="0"/>
          <w:sz w:val="28"/>
          <w:szCs w:val="28"/>
          <w:lang w:val="uk-UA" w:eastAsia="uk-UA"/>
        </w:rPr>
        <w:t xml:space="preserve"> по класах і з батьками проводились бесіди про профілактику сезонних захворювань. Постійно проводилась організаційна та роз'яснювальна робота з педагогами та батьками щодо необхідності запровадження всіх </w:t>
      </w:r>
      <w:proofErr w:type="spellStart"/>
      <w:r w:rsidRPr="009E0E52">
        <w:rPr>
          <w:spacing w:val="0"/>
          <w:sz w:val="28"/>
          <w:szCs w:val="28"/>
          <w:lang w:val="uk-UA" w:eastAsia="uk-UA"/>
        </w:rPr>
        <w:t>реабілітаційно</w:t>
      </w:r>
      <w:proofErr w:type="spellEnd"/>
      <w:r w:rsidRPr="009E0E52">
        <w:rPr>
          <w:spacing w:val="0"/>
          <w:sz w:val="28"/>
          <w:szCs w:val="28"/>
          <w:lang w:val="uk-UA" w:eastAsia="uk-UA"/>
        </w:rPr>
        <w:t>-лікувальних заходів у школі та вдома.</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На постійному контролі знаходяться питання ведення бухгалтерського обліку, відображення у документах достовірної інформації про господарські операції і результати діяльності, необхідної для оперативного управління бюджетними призначеннями, фінансовими і матеріальними ресурсами.</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lastRenderedPageBreak/>
        <w:t>Забезпечується дотримання бюджетного законодавства при взятті бюджетних зобов’язань, своєчасна їх реєстрація відповідно до зобов’язань здійснення платежів.</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Фінансові і матеріальні ресурси використовувались відповідно до затверджених нормативів і кошторису. </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Кредиторська та дебіторська заборгованість по енергоносіях відсутня.</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Здійснюється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Фінансово-звітна інформація надавалась своєчасно. </w:t>
      </w:r>
    </w:p>
    <w:p w:rsidR="009E0E52" w:rsidRPr="009E0E52" w:rsidRDefault="009E0E52" w:rsidP="009E0E52">
      <w:pPr>
        <w:pStyle w:val="a3"/>
        <w:spacing w:before="0" w:line="360" w:lineRule="auto"/>
        <w:ind w:firstLine="709"/>
        <w:rPr>
          <w:sz w:val="28"/>
          <w:szCs w:val="28"/>
        </w:rPr>
      </w:pPr>
      <w:proofErr w:type="spellStart"/>
      <w:r w:rsidRPr="009E0E52">
        <w:rPr>
          <w:sz w:val="28"/>
          <w:szCs w:val="28"/>
        </w:rPr>
        <w:t>Постійно</w:t>
      </w:r>
      <w:proofErr w:type="spellEnd"/>
      <w:r w:rsidRPr="009E0E52">
        <w:rPr>
          <w:sz w:val="28"/>
          <w:szCs w:val="28"/>
        </w:rPr>
        <w:t xml:space="preserve"> проводились заходи по </w:t>
      </w:r>
      <w:proofErr w:type="spellStart"/>
      <w:r w:rsidRPr="009E0E52">
        <w:rPr>
          <w:sz w:val="28"/>
          <w:szCs w:val="28"/>
        </w:rPr>
        <w:t>зміцненню</w:t>
      </w:r>
      <w:proofErr w:type="spellEnd"/>
      <w:r w:rsidRPr="009E0E52">
        <w:rPr>
          <w:sz w:val="28"/>
          <w:szCs w:val="28"/>
        </w:rPr>
        <w:t xml:space="preserve"> і </w:t>
      </w:r>
      <w:proofErr w:type="spellStart"/>
      <w:r w:rsidRPr="009E0E52">
        <w:rPr>
          <w:sz w:val="28"/>
          <w:szCs w:val="28"/>
        </w:rPr>
        <w:t>поповненню</w:t>
      </w:r>
      <w:proofErr w:type="spellEnd"/>
      <w:r w:rsidRPr="009E0E52">
        <w:rPr>
          <w:sz w:val="28"/>
          <w:szCs w:val="28"/>
        </w:rPr>
        <w:t xml:space="preserve"> </w:t>
      </w:r>
      <w:proofErr w:type="spellStart"/>
      <w:r w:rsidRPr="009E0E52">
        <w:rPr>
          <w:sz w:val="28"/>
          <w:szCs w:val="28"/>
        </w:rPr>
        <w:t>матеріально-технічної</w:t>
      </w:r>
      <w:proofErr w:type="spellEnd"/>
      <w:r w:rsidRPr="009E0E52">
        <w:rPr>
          <w:sz w:val="28"/>
          <w:szCs w:val="28"/>
        </w:rPr>
        <w:t xml:space="preserve"> </w:t>
      </w:r>
      <w:proofErr w:type="spellStart"/>
      <w:r w:rsidRPr="009E0E52">
        <w:rPr>
          <w:sz w:val="28"/>
          <w:szCs w:val="28"/>
        </w:rPr>
        <w:t>бази</w:t>
      </w:r>
      <w:proofErr w:type="spellEnd"/>
      <w:r w:rsidRPr="009E0E52">
        <w:rPr>
          <w:sz w:val="28"/>
          <w:szCs w:val="28"/>
        </w:rPr>
        <w:t xml:space="preserve"> закладу.</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Функціонують належним чином усі системи життєзабезпечення, у разі необхідності ремонтуються за рахунок бюджетних коштів . </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У</w:t>
      </w:r>
      <w:r w:rsidRPr="009E0E52">
        <w:rPr>
          <w:rFonts w:ascii="Times New Roman" w:hAnsi="Times New Roman"/>
          <w:w w:val="148"/>
          <w:sz w:val="28"/>
          <w:szCs w:val="28"/>
          <w:lang w:val="uk-UA"/>
        </w:rPr>
        <w:t xml:space="preserve"> </w:t>
      </w:r>
      <w:r w:rsidRPr="009E0E52">
        <w:rPr>
          <w:rFonts w:ascii="Times New Roman" w:hAnsi="Times New Roman"/>
          <w:sz w:val="28"/>
          <w:szCs w:val="28"/>
          <w:lang w:val="uk-UA"/>
        </w:rPr>
        <w:t>минулому році значно покращилась матеріально-технічна база школи:</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поточний ремонт кімнат навчального та спального корпусу;</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електромонтажні роботи третього та першого крила спального корпусу;</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електромонтажні роботи спортивної зали;</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поточний ремонт водопровідних та каналізаційних систем;</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придбано м’який інвентар для спального корпусу, жалюзі для навчальних кабінетів, меблі в ігровий кабінет та спальний корпус, господарські, будівельні товари та інше.</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У червні та липні 201</w:t>
      </w:r>
      <w:r w:rsidR="00155505">
        <w:rPr>
          <w:rFonts w:ascii="Times New Roman" w:hAnsi="Times New Roman"/>
          <w:sz w:val="28"/>
          <w:szCs w:val="28"/>
          <w:lang w:val="uk-UA"/>
        </w:rPr>
        <w:t>8</w:t>
      </w:r>
      <w:r w:rsidRPr="009E0E52">
        <w:rPr>
          <w:rFonts w:ascii="Times New Roman" w:hAnsi="Times New Roman"/>
          <w:sz w:val="28"/>
          <w:szCs w:val="28"/>
          <w:lang w:val="uk-UA"/>
        </w:rPr>
        <w:t xml:space="preserve"> року буде проведено поточний ремонт покрівлі навчального корпусу, </w:t>
      </w:r>
      <w:r w:rsidR="007E595A">
        <w:rPr>
          <w:rFonts w:ascii="Times New Roman" w:hAnsi="Times New Roman"/>
          <w:sz w:val="28"/>
          <w:szCs w:val="28"/>
          <w:lang w:val="uk-UA"/>
        </w:rPr>
        <w:t>капітальний</w:t>
      </w:r>
      <w:r w:rsidRPr="009E0E52">
        <w:rPr>
          <w:rFonts w:ascii="Times New Roman" w:hAnsi="Times New Roman"/>
          <w:sz w:val="28"/>
          <w:szCs w:val="28"/>
          <w:lang w:val="uk-UA"/>
        </w:rPr>
        <w:t xml:space="preserve"> ремонт </w:t>
      </w:r>
      <w:r w:rsidR="00155505">
        <w:rPr>
          <w:rFonts w:ascii="Times New Roman" w:hAnsi="Times New Roman"/>
          <w:sz w:val="28"/>
          <w:szCs w:val="28"/>
          <w:lang w:val="uk-UA"/>
        </w:rPr>
        <w:t>туалетів навчального корпусу на 3 поверсі</w:t>
      </w:r>
      <w:r w:rsidR="0069731F">
        <w:rPr>
          <w:rFonts w:ascii="Times New Roman" w:hAnsi="Times New Roman"/>
          <w:sz w:val="28"/>
          <w:szCs w:val="28"/>
          <w:lang w:val="uk-UA"/>
        </w:rPr>
        <w:t>, установка пандусу</w:t>
      </w:r>
      <w:r w:rsidRPr="009E0E52">
        <w:rPr>
          <w:rFonts w:ascii="Times New Roman" w:hAnsi="Times New Roman"/>
          <w:sz w:val="28"/>
          <w:szCs w:val="28"/>
          <w:lang w:val="uk-UA"/>
        </w:rPr>
        <w:t>.</w:t>
      </w:r>
    </w:p>
    <w:p w:rsidR="009E0E52" w:rsidRPr="009E0E52" w:rsidRDefault="009E0E52" w:rsidP="009E0E52">
      <w:pPr>
        <w:pStyle w:val="a3"/>
        <w:spacing w:before="0" w:line="360" w:lineRule="auto"/>
        <w:ind w:firstLine="709"/>
        <w:rPr>
          <w:sz w:val="28"/>
          <w:szCs w:val="28"/>
          <w:lang w:val="uk-UA"/>
        </w:rPr>
      </w:pPr>
      <w:r w:rsidRPr="009E0E52">
        <w:rPr>
          <w:sz w:val="28"/>
          <w:szCs w:val="28"/>
          <w:lang w:val="uk-UA"/>
        </w:rPr>
        <w:t>Дотримуються вимоги техніки безпеки, охорони праці і безпеки життєдіяльності учасників навчально-виховного процесу, проведено облаштування автоматичної системи пожежної си</w:t>
      </w:r>
      <w:bookmarkStart w:id="5" w:name="_GoBack"/>
      <w:bookmarkEnd w:id="5"/>
      <w:r w:rsidRPr="009E0E52">
        <w:rPr>
          <w:sz w:val="28"/>
          <w:szCs w:val="28"/>
          <w:lang w:val="uk-UA"/>
        </w:rPr>
        <w:t>гналізації, обробку вогнетривким розчином дерев’яних конструкцій будівель.</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lastRenderedPageBreak/>
        <w:t xml:space="preserve">Фінансування потреб проводиться  бухгалтерією закладу </w:t>
      </w:r>
      <w:proofErr w:type="spellStart"/>
      <w:r w:rsidRPr="009E0E52">
        <w:rPr>
          <w:rFonts w:ascii="Times New Roman" w:hAnsi="Times New Roman"/>
          <w:sz w:val="28"/>
          <w:szCs w:val="28"/>
          <w:lang w:val="uk-UA"/>
        </w:rPr>
        <w:t>оперативно</w:t>
      </w:r>
      <w:proofErr w:type="spellEnd"/>
      <w:r w:rsidRPr="009E0E52">
        <w:rPr>
          <w:rFonts w:ascii="Times New Roman" w:hAnsi="Times New Roman"/>
          <w:sz w:val="28"/>
          <w:szCs w:val="28"/>
          <w:lang w:val="uk-UA"/>
        </w:rPr>
        <w:t xml:space="preserve"> і своєчасно, здійснюються виплати за комунальні платежі (тепло - та водопостачання,  енергоносії). Завдяки злагодженості дій відповідальних працівників за економію, школа не виходить за ліміти комунальних послуг.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 xml:space="preserve">Значно покращено і впорядковано документальну базу з охорони праці, пожежної безпеки та безпеки життєдіяльності. Опалювальна система, водопостачання та водовідведення функціонували безперебійно, температурний режим дотримувався.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Проте залишаються проблеми, розв'язання яких попереду. Це: і капітальний ремонт й естетичне оформлення згідно з вимогами часу рекреацій першого поверху, спального корпусу (заплановано на 2018 рік), і капітальний ремонт гараж</w:t>
      </w:r>
      <w:r w:rsidR="00DF7E5F">
        <w:rPr>
          <w:rFonts w:ascii="Times New Roman" w:hAnsi="Times New Roman"/>
          <w:sz w:val="28"/>
          <w:szCs w:val="28"/>
          <w:lang w:val="uk-UA"/>
        </w:rPr>
        <w:t>а</w:t>
      </w:r>
      <w:r w:rsidRPr="009E0E52">
        <w:rPr>
          <w:rFonts w:ascii="Times New Roman" w:hAnsi="Times New Roman"/>
          <w:sz w:val="28"/>
          <w:szCs w:val="28"/>
          <w:lang w:val="uk-UA"/>
        </w:rPr>
        <w:t xml:space="preserve"> ( до 2018 р.).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 xml:space="preserve">Територія, що складає </w:t>
      </w:r>
      <w:smartTag w:uri="urn:schemas-microsoft-com:office:smarttags" w:element="metricconverter">
        <w:smartTagPr>
          <w:attr w:name="ProductID" w:val="2,105 га"/>
        </w:smartTagPr>
        <w:r w:rsidRPr="009E0E52">
          <w:rPr>
            <w:rFonts w:ascii="Times New Roman" w:hAnsi="Times New Roman"/>
            <w:sz w:val="28"/>
            <w:szCs w:val="28"/>
            <w:lang w:val="uk-UA"/>
          </w:rPr>
          <w:t>2,105 га</w:t>
        </w:r>
      </w:smartTag>
      <w:r w:rsidRPr="009E0E52">
        <w:rPr>
          <w:rFonts w:ascii="Times New Roman" w:hAnsi="Times New Roman"/>
          <w:sz w:val="28"/>
          <w:szCs w:val="28"/>
          <w:lang w:val="uk-UA"/>
        </w:rPr>
        <w:t xml:space="preserve">, завжди охайно прибирається, вирізаються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w:t>
      </w:r>
      <w:proofErr w:type="spellStart"/>
      <w:r w:rsidRPr="009E0E52">
        <w:rPr>
          <w:rFonts w:ascii="Times New Roman" w:hAnsi="Times New Roman"/>
          <w:sz w:val="28"/>
          <w:szCs w:val="28"/>
          <w:lang w:val="uk-UA"/>
        </w:rPr>
        <w:t>спил</w:t>
      </w:r>
      <w:proofErr w:type="spellEnd"/>
      <w:r w:rsidRPr="009E0E52">
        <w:rPr>
          <w:rFonts w:ascii="Times New Roman" w:hAnsi="Times New Roman"/>
          <w:sz w:val="28"/>
          <w:szCs w:val="28"/>
          <w:lang w:val="uk-UA"/>
        </w:rPr>
        <w:t xml:space="preserve"> сухих дерев, залишки дерев та обрізане гілля вивезено з території школи.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Дотримання техніки безпеки, охорони праці здійснюється в навчальному закладі з метою збереження здоров'я й життя всіх учасників навчально-виховного процесу, реалізації та захисту їхніх основних прав та інтересів, як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КЗОЗ Харківський медичний коледж №1 проведена атестація робочих місць: медична сестра по лікувальному харчуванню.</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Таким чином, у 201</w:t>
      </w:r>
      <w:r w:rsidR="00E34F20">
        <w:rPr>
          <w:rFonts w:ascii="Times New Roman" w:hAnsi="Times New Roman"/>
          <w:sz w:val="28"/>
          <w:szCs w:val="28"/>
          <w:lang w:val="uk-UA"/>
        </w:rPr>
        <w:t>7</w:t>
      </w:r>
      <w:r w:rsidRPr="009E0E52">
        <w:rPr>
          <w:rFonts w:ascii="Times New Roman" w:hAnsi="Times New Roman"/>
          <w:sz w:val="28"/>
          <w:szCs w:val="28"/>
          <w:lang w:val="uk-UA"/>
        </w:rPr>
        <w:t>/201</w:t>
      </w:r>
      <w:r w:rsidR="00E34F20">
        <w:rPr>
          <w:rFonts w:ascii="Times New Roman" w:hAnsi="Times New Roman"/>
          <w:sz w:val="28"/>
          <w:szCs w:val="28"/>
          <w:lang w:val="uk-UA"/>
        </w:rPr>
        <w:t>8</w:t>
      </w:r>
      <w:r w:rsidRPr="009E0E52">
        <w:rPr>
          <w:rFonts w:ascii="Times New Roman" w:hAnsi="Times New Roman"/>
          <w:sz w:val="28"/>
          <w:szCs w:val="28"/>
          <w:lang w:val="uk-UA"/>
        </w:rPr>
        <w:t xml:space="preserve"> навчальному році навчальним закладом здійснювалася системна робота щодо виконання основних завдань на </w:t>
      </w:r>
      <w:r w:rsidRPr="009E0E52">
        <w:rPr>
          <w:rFonts w:ascii="Times New Roman" w:hAnsi="Times New Roman"/>
          <w:sz w:val="28"/>
          <w:szCs w:val="28"/>
          <w:lang w:val="uk-UA"/>
        </w:rPr>
        <w:lastRenderedPageBreak/>
        <w:t>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 План роботи на 201</w:t>
      </w:r>
      <w:r w:rsidR="00E34F20">
        <w:rPr>
          <w:rFonts w:ascii="Times New Roman" w:hAnsi="Times New Roman"/>
          <w:sz w:val="28"/>
          <w:szCs w:val="28"/>
          <w:lang w:val="uk-UA"/>
        </w:rPr>
        <w:t>7</w:t>
      </w:r>
      <w:r w:rsidRPr="009E0E52">
        <w:rPr>
          <w:rFonts w:ascii="Times New Roman" w:hAnsi="Times New Roman"/>
          <w:sz w:val="28"/>
          <w:szCs w:val="28"/>
          <w:lang w:val="uk-UA"/>
        </w:rPr>
        <w:t>/201</w:t>
      </w:r>
      <w:r w:rsidR="00E34F20">
        <w:rPr>
          <w:rFonts w:ascii="Times New Roman" w:hAnsi="Times New Roman"/>
          <w:sz w:val="28"/>
          <w:szCs w:val="28"/>
          <w:lang w:val="uk-UA"/>
        </w:rPr>
        <w:t>8</w:t>
      </w:r>
      <w:r w:rsidRPr="009E0E52">
        <w:rPr>
          <w:rFonts w:ascii="Times New Roman" w:hAnsi="Times New Roman"/>
          <w:sz w:val="28"/>
          <w:szCs w:val="28"/>
          <w:lang w:val="uk-UA"/>
        </w:rPr>
        <w:t xml:space="preserve"> навчальний рік, в основному, виконано. </w:t>
      </w:r>
    </w:p>
    <w:p w:rsidR="008D56F4" w:rsidRPr="009E0E52" w:rsidRDefault="008D56F4" w:rsidP="009E0E52">
      <w:pPr>
        <w:pStyle w:val="10"/>
        <w:shd w:val="clear" w:color="auto" w:fill="auto"/>
        <w:spacing w:line="360" w:lineRule="auto"/>
        <w:ind w:right="-102" w:firstLine="720"/>
        <w:jc w:val="both"/>
        <w:rPr>
          <w:b w:val="0"/>
          <w:sz w:val="28"/>
          <w:szCs w:val="28"/>
          <w:lang w:val="uk-UA"/>
        </w:rPr>
      </w:pPr>
      <w:r w:rsidRPr="009E0E52">
        <w:rPr>
          <w:b w:val="0"/>
          <w:sz w:val="28"/>
          <w:szCs w:val="28"/>
          <w:lang w:val="uk-UA"/>
        </w:rPr>
        <w:t xml:space="preserve">Таким чином, у </w:t>
      </w:r>
      <w:r w:rsidRPr="009E0E52">
        <w:rPr>
          <w:b w:val="0"/>
          <w:spacing w:val="0"/>
          <w:sz w:val="28"/>
          <w:szCs w:val="28"/>
          <w:lang w:val="uk-UA" w:eastAsia="uk-UA"/>
        </w:rPr>
        <w:t>201</w:t>
      </w:r>
      <w:r w:rsidR="00E34F20">
        <w:rPr>
          <w:b w:val="0"/>
          <w:spacing w:val="0"/>
          <w:sz w:val="28"/>
          <w:szCs w:val="28"/>
          <w:lang w:val="uk-UA" w:eastAsia="uk-UA"/>
        </w:rPr>
        <w:t>7</w:t>
      </w:r>
      <w:r w:rsidRPr="009E0E52">
        <w:rPr>
          <w:b w:val="0"/>
          <w:spacing w:val="0"/>
          <w:sz w:val="28"/>
          <w:szCs w:val="28"/>
          <w:lang w:val="uk-UA" w:eastAsia="uk-UA"/>
        </w:rPr>
        <w:t>/201</w:t>
      </w:r>
      <w:r w:rsidR="00E34F20">
        <w:rPr>
          <w:b w:val="0"/>
          <w:spacing w:val="0"/>
          <w:sz w:val="28"/>
          <w:szCs w:val="28"/>
          <w:lang w:val="uk-UA" w:eastAsia="uk-UA"/>
        </w:rPr>
        <w:t>8</w:t>
      </w:r>
      <w:r w:rsidRPr="009E0E52">
        <w:rPr>
          <w:b w:val="0"/>
          <w:spacing w:val="0"/>
          <w:sz w:val="28"/>
          <w:szCs w:val="28"/>
          <w:lang w:val="uk-UA" w:eastAsia="uk-UA"/>
        </w:rPr>
        <w:t xml:space="preserve"> навчальному році</w:t>
      </w:r>
      <w:r w:rsidRPr="009E0E52">
        <w:rPr>
          <w:spacing w:val="0"/>
          <w:sz w:val="28"/>
          <w:szCs w:val="28"/>
          <w:lang w:val="uk-UA" w:eastAsia="uk-UA"/>
        </w:rPr>
        <w:t xml:space="preserve"> </w:t>
      </w:r>
      <w:r w:rsidRPr="009E0E52">
        <w:rPr>
          <w:b w:val="0"/>
          <w:sz w:val="28"/>
          <w:szCs w:val="28"/>
          <w:lang w:val="uk-UA"/>
        </w:rPr>
        <w:t>навчальним закладом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w:t>
      </w:r>
    </w:p>
    <w:p w:rsidR="008D56F4" w:rsidRPr="009E0E52" w:rsidRDefault="008D56F4" w:rsidP="009E0E52">
      <w:pPr>
        <w:pStyle w:val="af6"/>
        <w:spacing w:after="0" w:line="360" w:lineRule="auto"/>
        <w:ind w:left="0" w:firstLine="713"/>
        <w:jc w:val="both"/>
        <w:rPr>
          <w:rFonts w:ascii="Times New Roman" w:hAnsi="Times New Roman"/>
          <w:sz w:val="28"/>
          <w:szCs w:val="28"/>
          <w:lang w:val="uk-UA"/>
        </w:rPr>
      </w:pPr>
      <w:r w:rsidRPr="009E0E52">
        <w:rPr>
          <w:rFonts w:ascii="Times New Roman" w:hAnsi="Times New Roman"/>
          <w:sz w:val="28"/>
          <w:szCs w:val="28"/>
          <w:lang w:val="uk-UA"/>
        </w:rPr>
        <w:t>Аналізуючи діяльність НВК, треба зазначити, що в закладі створені достатні умови для навчання, виховання та комплексної реабілітації учнів із порушенням мови. Особлива увага приділ</w:t>
      </w:r>
      <w:r w:rsidR="00D46772" w:rsidRPr="009E0E52">
        <w:rPr>
          <w:rFonts w:ascii="Times New Roman" w:hAnsi="Times New Roman"/>
          <w:sz w:val="28"/>
          <w:szCs w:val="28"/>
          <w:lang w:val="uk-UA"/>
        </w:rPr>
        <w:t>ялася</w:t>
      </w:r>
      <w:r w:rsidRPr="009E0E52">
        <w:rPr>
          <w:rFonts w:ascii="Times New Roman" w:hAnsi="Times New Roman"/>
          <w:sz w:val="28"/>
          <w:szCs w:val="28"/>
          <w:lang w:val="uk-UA"/>
        </w:rPr>
        <w:t xml:space="preserve"> корекційній роботі й виконанню програми із розвитку учнів на </w:t>
      </w:r>
      <w:proofErr w:type="spellStart"/>
      <w:r w:rsidRPr="009E0E52">
        <w:rPr>
          <w:rFonts w:ascii="Times New Roman" w:hAnsi="Times New Roman"/>
          <w:sz w:val="28"/>
          <w:szCs w:val="28"/>
          <w:lang w:val="uk-UA"/>
        </w:rPr>
        <w:t>уроках</w:t>
      </w:r>
      <w:proofErr w:type="spellEnd"/>
      <w:r w:rsidRPr="009E0E52">
        <w:rPr>
          <w:rFonts w:ascii="Times New Roman" w:hAnsi="Times New Roman"/>
          <w:sz w:val="28"/>
          <w:szCs w:val="28"/>
          <w:lang w:val="uk-UA"/>
        </w:rPr>
        <w:t xml:space="preserve"> і в позаурочний час, підготовці дітей до життя і праці в нових соціально-економічних умовах.</w:t>
      </w:r>
    </w:p>
    <w:sectPr w:rsidR="008D56F4" w:rsidRPr="009E0E52" w:rsidSect="007B615A">
      <w:headerReference w:type="even" r:id="rId7"/>
      <w:headerReference w:type="default" r:id="rId8"/>
      <w:footerReference w:type="even" r:id="rId9"/>
      <w:footerReference w:type="default" r:id="rId10"/>
      <w:pgSz w:w="11906" w:h="16838"/>
      <w:pgMar w:top="1134" w:right="567"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6F" w:rsidRDefault="00E3506F" w:rsidP="00536D01">
      <w:pPr>
        <w:spacing w:after="0" w:line="240" w:lineRule="auto"/>
      </w:pPr>
      <w:r>
        <w:separator/>
      </w:r>
    </w:p>
  </w:endnote>
  <w:endnote w:type="continuationSeparator" w:id="0">
    <w:p w:rsidR="00E3506F" w:rsidRDefault="00E3506F" w:rsidP="0053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F4" w:rsidRDefault="00D43FD2" w:rsidP="00D31323">
    <w:pPr>
      <w:pStyle w:val="ae"/>
      <w:framePr w:wrap="around" w:vAnchor="text" w:hAnchor="margin" w:xAlign="right" w:y="1"/>
      <w:rPr>
        <w:rStyle w:val="af5"/>
      </w:rPr>
    </w:pPr>
    <w:r>
      <w:rPr>
        <w:rStyle w:val="af5"/>
      </w:rPr>
      <w:fldChar w:fldCharType="begin"/>
    </w:r>
    <w:r w:rsidR="008D56F4">
      <w:rPr>
        <w:rStyle w:val="af5"/>
      </w:rPr>
      <w:instrText xml:space="preserve">PAGE  </w:instrText>
    </w:r>
    <w:r>
      <w:rPr>
        <w:rStyle w:val="af5"/>
      </w:rPr>
      <w:fldChar w:fldCharType="end"/>
    </w:r>
  </w:p>
  <w:p w:rsidR="008D56F4" w:rsidRDefault="008D56F4" w:rsidP="007B615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F4" w:rsidRDefault="008D56F4" w:rsidP="007B615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6F" w:rsidRDefault="00E3506F" w:rsidP="00536D01">
      <w:pPr>
        <w:spacing w:after="0" w:line="240" w:lineRule="auto"/>
      </w:pPr>
      <w:r>
        <w:separator/>
      </w:r>
    </w:p>
  </w:footnote>
  <w:footnote w:type="continuationSeparator" w:id="0">
    <w:p w:rsidR="00E3506F" w:rsidRDefault="00E3506F" w:rsidP="0053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F4" w:rsidRDefault="00D43FD2" w:rsidP="00D31323">
    <w:pPr>
      <w:pStyle w:val="ac"/>
      <w:framePr w:wrap="around" w:vAnchor="text" w:hAnchor="margin" w:xAlign="center" w:y="1"/>
      <w:rPr>
        <w:rStyle w:val="af5"/>
      </w:rPr>
    </w:pPr>
    <w:r>
      <w:rPr>
        <w:rStyle w:val="af5"/>
      </w:rPr>
      <w:fldChar w:fldCharType="begin"/>
    </w:r>
    <w:r w:rsidR="008D56F4">
      <w:rPr>
        <w:rStyle w:val="af5"/>
      </w:rPr>
      <w:instrText xml:space="preserve">PAGE  </w:instrText>
    </w:r>
    <w:r>
      <w:rPr>
        <w:rStyle w:val="af5"/>
      </w:rPr>
      <w:fldChar w:fldCharType="end"/>
    </w:r>
  </w:p>
  <w:p w:rsidR="008D56F4" w:rsidRDefault="008D56F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6F4" w:rsidRDefault="00D43FD2" w:rsidP="00D31323">
    <w:pPr>
      <w:pStyle w:val="ac"/>
      <w:framePr w:wrap="around" w:vAnchor="text" w:hAnchor="margin" w:xAlign="center" w:y="1"/>
      <w:rPr>
        <w:rStyle w:val="af5"/>
      </w:rPr>
    </w:pPr>
    <w:r>
      <w:rPr>
        <w:rStyle w:val="af5"/>
      </w:rPr>
      <w:fldChar w:fldCharType="begin"/>
    </w:r>
    <w:r w:rsidR="008D56F4">
      <w:rPr>
        <w:rStyle w:val="af5"/>
      </w:rPr>
      <w:instrText xml:space="preserve">PAGE  </w:instrText>
    </w:r>
    <w:r>
      <w:rPr>
        <w:rStyle w:val="af5"/>
      </w:rPr>
      <w:fldChar w:fldCharType="separate"/>
    </w:r>
    <w:r w:rsidR="00DB2DBA">
      <w:rPr>
        <w:rStyle w:val="af5"/>
        <w:noProof/>
      </w:rPr>
      <w:t>24</w:t>
    </w:r>
    <w:r>
      <w:rPr>
        <w:rStyle w:val="af5"/>
      </w:rPr>
      <w:fldChar w:fldCharType="end"/>
    </w:r>
  </w:p>
  <w:p w:rsidR="008D56F4" w:rsidRPr="00536D01" w:rsidRDefault="008D56F4" w:rsidP="00536D01">
    <w:pPr>
      <w:pStyle w:val="ac"/>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8" w15:restartNumberingAfterBreak="0">
    <w:nsid w:val="115C1BB0"/>
    <w:multiLevelType w:val="hybridMultilevel"/>
    <w:tmpl w:val="66CE6470"/>
    <w:lvl w:ilvl="0" w:tplc="B70E070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1185BC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0" w15:restartNumberingAfterBreak="0">
    <w:nsid w:val="21822F68"/>
    <w:multiLevelType w:val="hybridMultilevel"/>
    <w:tmpl w:val="E4146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8D63617"/>
    <w:multiLevelType w:val="hybridMultilevel"/>
    <w:tmpl w:val="B36CC9D2"/>
    <w:lvl w:ilvl="0" w:tplc="FB382858">
      <w:start w:val="1"/>
      <w:numFmt w:val="bullet"/>
      <w:lvlText w:val="•"/>
      <w:lvlJc w:val="left"/>
      <w:pPr>
        <w:tabs>
          <w:tab w:val="num" w:pos="720"/>
        </w:tabs>
        <w:ind w:left="720" w:hanging="360"/>
      </w:pPr>
      <w:rPr>
        <w:rFonts w:ascii="Georgia" w:hAnsi="Georgia" w:hint="default"/>
      </w:rPr>
    </w:lvl>
    <w:lvl w:ilvl="1" w:tplc="2B9A277A">
      <w:start w:val="1"/>
      <w:numFmt w:val="decimal"/>
      <w:lvlText w:val="%2."/>
      <w:lvlJc w:val="left"/>
      <w:pPr>
        <w:tabs>
          <w:tab w:val="num" w:pos="1440"/>
        </w:tabs>
        <w:ind w:left="1440" w:hanging="360"/>
      </w:pPr>
      <w:rPr>
        <w:rFonts w:cs="Times New Roman"/>
      </w:rPr>
    </w:lvl>
    <w:lvl w:ilvl="2" w:tplc="F79CDBE2">
      <w:start w:val="1"/>
      <w:numFmt w:val="decimal"/>
      <w:lvlText w:val="%3."/>
      <w:lvlJc w:val="left"/>
      <w:pPr>
        <w:tabs>
          <w:tab w:val="num" w:pos="2160"/>
        </w:tabs>
        <w:ind w:left="2160" w:hanging="360"/>
      </w:pPr>
      <w:rPr>
        <w:rFonts w:cs="Times New Roman"/>
      </w:rPr>
    </w:lvl>
    <w:lvl w:ilvl="3" w:tplc="02B40BA0">
      <w:start w:val="1"/>
      <w:numFmt w:val="decimal"/>
      <w:lvlText w:val="%4."/>
      <w:lvlJc w:val="left"/>
      <w:pPr>
        <w:tabs>
          <w:tab w:val="num" w:pos="2880"/>
        </w:tabs>
        <w:ind w:left="2880" w:hanging="360"/>
      </w:pPr>
      <w:rPr>
        <w:rFonts w:cs="Times New Roman"/>
      </w:rPr>
    </w:lvl>
    <w:lvl w:ilvl="4" w:tplc="4498EB82">
      <w:start w:val="1"/>
      <w:numFmt w:val="decimal"/>
      <w:lvlText w:val="%5."/>
      <w:lvlJc w:val="left"/>
      <w:pPr>
        <w:tabs>
          <w:tab w:val="num" w:pos="3600"/>
        </w:tabs>
        <w:ind w:left="3600" w:hanging="360"/>
      </w:pPr>
      <w:rPr>
        <w:rFonts w:cs="Times New Roman"/>
      </w:rPr>
    </w:lvl>
    <w:lvl w:ilvl="5" w:tplc="A04896B6">
      <w:start w:val="1"/>
      <w:numFmt w:val="decimal"/>
      <w:lvlText w:val="%6."/>
      <w:lvlJc w:val="left"/>
      <w:pPr>
        <w:tabs>
          <w:tab w:val="num" w:pos="4320"/>
        </w:tabs>
        <w:ind w:left="4320" w:hanging="360"/>
      </w:pPr>
      <w:rPr>
        <w:rFonts w:cs="Times New Roman"/>
      </w:rPr>
    </w:lvl>
    <w:lvl w:ilvl="6" w:tplc="692885D6">
      <w:start w:val="1"/>
      <w:numFmt w:val="decimal"/>
      <w:lvlText w:val="%7."/>
      <w:lvlJc w:val="left"/>
      <w:pPr>
        <w:tabs>
          <w:tab w:val="num" w:pos="5040"/>
        </w:tabs>
        <w:ind w:left="5040" w:hanging="360"/>
      </w:pPr>
      <w:rPr>
        <w:rFonts w:cs="Times New Roman"/>
      </w:rPr>
    </w:lvl>
    <w:lvl w:ilvl="7" w:tplc="EDFC9A20">
      <w:start w:val="1"/>
      <w:numFmt w:val="decimal"/>
      <w:lvlText w:val="%8."/>
      <w:lvlJc w:val="left"/>
      <w:pPr>
        <w:tabs>
          <w:tab w:val="num" w:pos="5760"/>
        </w:tabs>
        <w:ind w:left="5760" w:hanging="360"/>
      </w:pPr>
      <w:rPr>
        <w:rFonts w:cs="Times New Roman"/>
      </w:rPr>
    </w:lvl>
    <w:lvl w:ilvl="8" w:tplc="43C2DF18">
      <w:start w:val="1"/>
      <w:numFmt w:val="decimal"/>
      <w:lvlText w:val="%9."/>
      <w:lvlJc w:val="left"/>
      <w:pPr>
        <w:tabs>
          <w:tab w:val="num" w:pos="6480"/>
        </w:tabs>
        <w:ind w:left="6480" w:hanging="360"/>
      </w:pPr>
      <w:rPr>
        <w:rFonts w:cs="Times New Roman"/>
      </w:rPr>
    </w:lvl>
  </w:abstractNum>
  <w:abstractNum w:abstractNumId="12" w15:restartNumberingAfterBreak="0">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79A59F3"/>
    <w:multiLevelType w:val="hybridMultilevel"/>
    <w:tmpl w:val="439AC882"/>
    <w:lvl w:ilvl="0" w:tplc="0180C558">
      <w:numFmt w:val="bullet"/>
      <w:lvlText w:val="-"/>
      <w:lvlJc w:val="left"/>
      <w:pPr>
        <w:ind w:left="3420" w:hanging="360"/>
      </w:pPr>
      <w:rPr>
        <w:rFonts w:ascii="Times New Roman" w:eastAsia="Times New Roman" w:hAnsi="Times New Roman" w:cs="Times New Roman"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4" w15:restartNumberingAfterBreak="0">
    <w:nsid w:val="6F53071C"/>
    <w:multiLevelType w:val="hybridMultilevel"/>
    <w:tmpl w:val="40683B96"/>
    <w:lvl w:ilvl="0" w:tplc="5E94ACDE">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71F6341C"/>
    <w:multiLevelType w:val="hybridMultilevel"/>
    <w:tmpl w:val="14ECE220"/>
    <w:lvl w:ilvl="0" w:tplc="CB0880FE">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1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F63"/>
    <w:rsid w:val="00013B2A"/>
    <w:rsid w:val="0003209B"/>
    <w:rsid w:val="000326D3"/>
    <w:rsid w:val="00041129"/>
    <w:rsid w:val="0004583E"/>
    <w:rsid w:val="000558B4"/>
    <w:rsid w:val="000738D8"/>
    <w:rsid w:val="00074DB0"/>
    <w:rsid w:val="00085A61"/>
    <w:rsid w:val="00086381"/>
    <w:rsid w:val="000A0217"/>
    <w:rsid w:val="000B336E"/>
    <w:rsid w:val="000C034D"/>
    <w:rsid w:val="000D4746"/>
    <w:rsid w:val="000D7812"/>
    <w:rsid w:val="000E72EA"/>
    <w:rsid w:val="000F65C5"/>
    <w:rsid w:val="001006EC"/>
    <w:rsid w:val="00106E40"/>
    <w:rsid w:val="00107AB4"/>
    <w:rsid w:val="00110971"/>
    <w:rsid w:val="001414E5"/>
    <w:rsid w:val="00155505"/>
    <w:rsid w:val="00163417"/>
    <w:rsid w:val="00171C9A"/>
    <w:rsid w:val="00185778"/>
    <w:rsid w:val="001A1235"/>
    <w:rsid w:val="001B5A5F"/>
    <w:rsid w:val="001C3FB9"/>
    <w:rsid w:val="001D303E"/>
    <w:rsid w:val="001F371F"/>
    <w:rsid w:val="001F4EAE"/>
    <w:rsid w:val="002048DF"/>
    <w:rsid w:val="00222FEE"/>
    <w:rsid w:val="00247749"/>
    <w:rsid w:val="002478AC"/>
    <w:rsid w:val="0026209B"/>
    <w:rsid w:val="00274323"/>
    <w:rsid w:val="002834D1"/>
    <w:rsid w:val="00285D7C"/>
    <w:rsid w:val="0028792C"/>
    <w:rsid w:val="002A383B"/>
    <w:rsid w:val="002B2AC3"/>
    <w:rsid w:val="002B5A59"/>
    <w:rsid w:val="002D10B6"/>
    <w:rsid w:val="002E16E8"/>
    <w:rsid w:val="00305759"/>
    <w:rsid w:val="00305FBB"/>
    <w:rsid w:val="00312E5B"/>
    <w:rsid w:val="00324765"/>
    <w:rsid w:val="003335C5"/>
    <w:rsid w:val="003454E3"/>
    <w:rsid w:val="00362106"/>
    <w:rsid w:val="00370AC1"/>
    <w:rsid w:val="0037163C"/>
    <w:rsid w:val="00394FF4"/>
    <w:rsid w:val="003B7126"/>
    <w:rsid w:val="003B79AA"/>
    <w:rsid w:val="003C1532"/>
    <w:rsid w:val="003D3835"/>
    <w:rsid w:val="003D7DE0"/>
    <w:rsid w:val="003E717B"/>
    <w:rsid w:val="003F6E68"/>
    <w:rsid w:val="00416125"/>
    <w:rsid w:val="004213FD"/>
    <w:rsid w:val="004309E8"/>
    <w:rsid w:val="004369EC"/>
    <w:rsid w:val="00445F97"/>
    <w:rsid w:val="004479C7"/>
    <w:rsid w:val="00453BE9"/>
    <w:rsid w:val="00462E88"/>
    <w:rsid w:val="00467FC7"/>
    <w:rsid w:val="004775BE"/>
    <w:rsid w:val="00496007"/>
    <w:rsid w:val="004B13DA"/>
    <w:rsid w:val="004B3E50"/>
    <w:rsid w:val="004B58AD"/>
    <w:rsid w:val="004B6C2A"/>
    <w:rsid w:val="004C38F0"/>
    <w:rsid w:val="004E596B"/>
    <w:rsid w:val="00507BB4"/>
    <w:rsid w:val="00510037"/>
    <w:rsid w:val="0052205C"/>
    <w:rsid w:val="00532783"/>
    <w:rsid w:val="00536D01"/>
    <w:rsid w:val="00552D26"/>
    <w:rsid w:val="00553C71"/>
    <w:rsid w:val="005550AB"/>
    <w:rsid w:val="0056455D"/>
    <w:rsid w:val="00564AD9"/>
    <w:rsid w:val="0056704C"/>
    <w:rsid w:val="005A05AD"/>
    <w:rsid w:val="005A1F2E"/>
    <w:rsid w:val="005A5F0F"/>
    <w:rsid w:val="005A768C"/>
    <w:rsid w:val="005A7B4E"/>
    <w:rsid w:val="005B2965"/>
    <w:rsid w:val="005D0D25"/>
    <w:rsid w:val="005D28E6"/>
    <w:rsid w:val="005D4299"/>
    <w:rsid w:val="005E3FB3"/>
    <w:rsid w:val="005F1E24"/>
    <w:rsid w:val="005F4959"/>
    <w:rsid w:val="0063278A"/>
    <w:rsid w:val="0063362B"/>
    <w:rsid w:val="006429C2"/>
    <w:rsid w:val="00663FCB"/>
    <w:rsid w:val="00676B88"/>
    <w:rsid w:val="00680093"/>
    <w:rsid w:val="006811F1"/>
    <w:rsid w:val="00682464"/>
    <w:rsid w:val="0069731F"/>
    <w:rsid w:val="006B1907"/>
    <w:rsid w:val="006B1BB9"/>
    <w:rsid w:val="006B359B"/>
    <w:rsid w:val="006C070E"/>
    <w:rsid w:val="006C0DEE"/>
    <w:rsid w:val="006F06E3"/>
    <w:rsid w:val="006F2F63"/>
    <w:rsid w:val="006F6E54"/>
    <w:rsid w:val="00703055"/>
    <w:rsid w:val="007207EE"/>
    <w:rsid w:val="00734998"/>
    <w:rsid w:val="00751A28"/>
    <w:rsid w:val="0076503C"/>
    <w:rsid w:val="00771D06"/>
    <w:rsid w:val="00776BE3"/>
    <w:rsid w:val="007913C2"/>
    <w:rsid w:val="007972D7"/>
    <w:rsid w:val="007A5212"/>
    <w:rsid w:val="007B615A"/>
    <w:rsid w:val="007C30D5"/>
    <w:rsid w:val="007C406C"/>
    <w:rsid w:val="007E2D6D"/>
    <w:rsid w:val="007E595A"/>
    <w:rsid w:val="008057A7"/>
    <w:rsid w:val="00812B1A"/>
    <w:rsid w:val="00812CCC"/>
    <w:rsid w:val="00822443"/>
    <w:rsid w:val="0084120F"/>
    <w:rsid w:val="0084467A"/>
    <w:rsid w:val="00851BD7"/>
    <w:rsid w:val="00877B07"/>
    <w:rsid w:val="00883B03"/>
    <w:rsid w:val="008B7AE2"/>
    <w:rsid w:val="008C4037"/>
    <w:rsid w:val="008C5F93"/>
    <w:rsid w:val="008C6625"/>
    <w:rsid w:val="008C7ADE"/>
    <w:rsid w:val="008D021A"/>
    <w:rsid w:val="008D44E6"/>
    <w:rsid w:val="008D56F4"/>
    <w:rsid w:val="008F289D"/>
    <w:rsid w:val="008F3893"/>
    <w:rsid w:val="008F7C65"/>
    <w:rsid w:val="00916437"/>
    <w:rsid w:val="0091706B"/>
    <w:rsid w:val="00920A45"/>
    <w:rsid w:val="00941B77"/>
    <w:rsid w:val="009447DE"/>
    <w:rsid w:val="00952180"/>
    <w:rsid w:val="0095692D"/>
    <w:rsid w:val="0095777E"/>
    <w:rsid w:val="0097246A"/>
    <w:rsid w:val="009E0E52"/>
    <w:rsid w:val="009F5C3F"/>
    <w:rsid w:val="00A25BDC"/>
    <w:rsid w:val="00A3555D"/>
    <w:rsid w:val="00A579F0"/>
    <w:rsid w:val="00A57C88"/>
    <w:rsid w:val="00A64870"/>
    <w:rsid w:val="00A71978"/>
    <w:rsid w:val="00A8566D"/>
    <w:rsid w:val="00A93CCD"/>
    <w:rsid w:val="00A945ED"/>
    <w:rsid w:val="00AA663D"/>
    <w:rsid w:val="00AB1245"/>
    <w:rsid w:val="00AC0A97"/>
    <w:rsid w:val="00AC3E4D"/>
    <w:rsid w:val="00AC6680"/>
    <w:rsid w:val="00AE0F28"/>
    <w:rsid w:val="00AE40D7"/>
    <w:rsid w:val="00AF71B9"/>
    <w:rsid w:val="00B02DFC"/>
    <w:rsid w:val="00B042F0"/>
    <w:rsid w:val="00B04829"/>
    <w:rsid w:val="00B2788B"/>
    <w:rsid w:val="00B358A2"/>
    <w:rsid w:val="00B55FD5"/>
    <w:rsid w:val="00B60198"/>
    <w:rsid w:val="00B650A7"/>
    <w:rsid w:val="00B77E68"/>
    <w:rsid w:val="00B82295"/>
    <w:rsid w:val="00B8751D"/>
    <w:rsid w:val="00B97E7D"/>
    <w:rsid w:val="00BB4BB5"/>
    <w:rsid w:val="00BB4F01"/>
    <w:rsid w:val="00BB633E"/>
    <w:rsid w:val="00BC14BE"/>
    <w:rsid w:val="00BC588C"/>
    <w:rsid w:val="00BC76F3"/>
    <w:rsid w:val="00BC771C"/>
    <w:rsid w:val="00BE3516"/>
    <w:rsid w:val="00BF0548"/>
    <w:rsid w:val="00C01E13"/>
    <w:rsid w:val="00C07CC3"/>
    <w:rsid w:val="00C138D1"/>
    <w:rsid w:val="00C52E6F"/>
    <w:rsid w:val="00C80EA3"/>
    <w:rsid w:val="00C82EE3"/>
    <w:rsid w:val="00C8453A"/>
    <w:rsid w:val="00C85A8C"/>
    <w:rsid w:val="00C962EF"/>
    <w:rsid w:val="00CA3ADF"/>
    <w:rsid w:val="00CB0169"/>
    <w:rsid w:val="00CB465A"/>
    <w:rsid w:val="00CC1870"/>
    <w:rsid w:val="00CD039D"/>
    <w:rsid w:val="00CD05E3"/>
    <w:rsid w:val="00CE3DD4"/>
    <w:rsid w:val="00CE634B"/>
    <w:rsid w:val="00CE6B69"/>
    <w:rsid w:val="00D12B14"/>
    <w:rsid w:val="00D179D1"/>
    <w:rsid w:val="00D206ED"/>
    <w:rsid w:val="00D31323"/>
    <w:rsid w:val="00D43FD2"/>
    <w:rsid w:val="00D46772"/>
    <w:rsid w:val="00D47411"/>
    <w:rsid w:val="00D6332D"/>
    <w:rsid w:val="00D7118F"/>
    <w:rsid w:val="00D74F2D"/>
    <w:rsid w:val="00D80D03"/>
    <w:rsid w:val="00D849FA"/>
    <w:rsid w:val="00D84C7E"/>
    <w:rsid w:val="00D91236"/>
    <w:rsid w:val="00D949DF"/>
    <w:rsid w:val="00DA5DE1"/>
    <w:rsid w:val="00DB2DBA"/>
    <w:rsid w:val="00DB30B0"/>
    <w:rsid w:val="00DE0FB5"/>
    <w:rsid w:val="00DF3990"/>
    <w:rsid w:val="00DF7E5F"/>
    <w:rsid w:val="00E12403"/>
    <w:rsid w:val="00E17C81"/>
    <w:rsid w:val="00E33571"/>
    <w:rsid w:val="00E33B5C"/>
    <w:rsid w:val="00E34F20"/>
    <w:rsid w:val="00E3506F"/>
    <w:rsid w:val="00E41C14"/>
    <w:rsid w:val="00E43ACC"/>
    <w:rsid w:val="00E53A52"/>
    <w:rsid w:val="00E56627"/>
    <w:rsid w:val="00E8205A"/>
    <w:rsid w:val="00E95CAD"/>
    <w:rsid w:val="00E95D14"/>
    <w:rsid w:val="00E97029"/>
    <w:rsid w:val="00EA5D73"/>
    <w:rsid w:val="00EB49E4"/>
    <w:rsid w:val="00EB772E"/>
    <w:rsid w:val="00EC1E2C"/>
    <w:rsid w:val="00EC689A"/>
    <w:rsid w:val="00ED0CF5"/>
    <w:rsid w:val="00ED6C8B"/>
    <w:rsid w:val="00EE5044"/>
    <w:rsid w:val="00EF61E8"/>
    <w:rsid w:val="00F21A6F"/>
    <w:rsid w:val="00F37C20"/>
    <w:rsid w:val="00F44B9B"/>
    <w:rsid w:val="00F60607"/>
    <w:rsid w:val="00F6205B"/>
    <w:rsid w:val="00F77442"/>
    <w:rsid w:val="00F811A5"/>
    <w:rsid w:val="00F81795"/>
    <w:rsid w:val="00F86BB6"/>
    <w:rsid w:val="00F91835"/>
    <w:rsid w:val="00FA0E3F"/>
    <w:rsid w:val="00FB1E99"/>
    <w:rsid w:val="00FB21D6"/>
    <w:rsid w:val="00FB7FC6"/>
    <w:rsid w:val="00FD3CAC"/>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614D69"/>
  <w15:docId w15:val="{936CCCA9-D206-4485-A5D3-D28189B7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8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6F2F63"/>
    <w:rPr>
      <w:rFonts w:ascii="Times New Roman" w:hAnsi="Times New Roman" w:cs="Times New Roman"/>
      <w:b/>
      <w:bCs/>
      <w:spacing w:val="-3"/>
      <w:sz w:val="26"/>
      <w:szCs w:val="26"/>
      <w:shd w:val="clear" w:color="auto" w:fill="FFFFFF"/>
    </w:rPr>
  </w:style>
  <w:style w:type="character" w:customStyle="1" w:styleId="BodyTextChar">
    <w:name w:val="Body Text Char"/>
    <w:uiPriority w:val="99"/>
    <w:locked/>
    <w:rsid w:val="006F2F63"/>
    <w:rPr>
      <w:rFonts w:ascii="Times New Roman" w:hAnsi="Times New Roman"/>
      <w:spacing w:val="-4"/>
      <w:sz w:val="27"/>
      <w:shd w:val="clear" w:color="auto" w:fill="FFFFFF"/>
    </w:rPr>
  </w:style>
  <w:style w:type="paragraph" w:customStyle="1" w:styleId="10">
    <w:name w:val="Заголовок №1"/>
    <w:basedOn w:val="a"/>
    <w:link w:val="1"/>
    <w:uiPriority w:val="99"/>
    <w:rsid w:val="006F2F63"/>
    <w:pPr>
      <w:shd w:val="clear" w:color="auto" w:fill="FFFFFF"/>
      <w:spacing w:after="0" w:line="324" w:lineRule="exact"/>
      <w:jc w:val="right"/>
      <w:outlineLvl w:val="0"/>
    </w:pPr>
    <w:rPr>
      <w:rFonts w:ascii="Times New Roman" w:hAnsi="Times New Roman"/>
      <w:b/>
      <w:bCs/>
      <w:spacing w:val="-3"/>
      <w:sz w:val="26"/>
      <w:szCs w:val="26"/>
    </w:rPr>
  </w:style>
  <w:style w:type="paragraph" w:styleId="a3">
    <w:name w:val="Body Text"/>
    <w:basedOn w:val="a"/>
    <w:link w:val="a4"/>
    <w:uiPriority w:val="99"/>
    <w:rsid w:val="006F2F63"/>
    <w:pPr>
      <w:shd w:val="clear" w:color="auto" w:fill="FFFFFF"/>
      <w:spacing w:before="420" w:after="0" w:line="322" w:lineRule="exact"/>
      <w:ind w:hanging="620"/>
      <w:jc w:val="both"/>
    </w:pPr>
    <w:rPr>
      <w:rFonts w:ascii="Times New Roman" w:hAnsi="Times New Roman"/>
      <w:spacing w:val="-4"/>
      <w:sz w:val="27"/>
      <w:szCs w:val="27"/>
    </w:rPr>
  </w:style>
  <w:style w:type="character" w:customStyle="1" w:styleId="BodyTextChar1">
    <w:name w:val="Body Text Char1"/>
    <w:uiPriority w:val="99"/>
    <w:semiHidden/>
    <w:locked/>
    <w:rsid w:val="0091706B"/>
    <w:rPr>
      <w:rFonts w:cs="Times New Roman"/>
    </w:rPr>
  </w:style>
  <w:style w:type="character" w:customStyle="1" w:styleId="a4">
    <w:name w:val="Основной текст Знак"/>
    <w:link w:val="a3"/>
    <w:uiPriority w:val="99"/>
    <w:semiHidden/>
    <w:locked/>
    <w:rsid w:val="006F2F63"/>
    <w:rPr>
      <w:rFonts w:cs="Times New Roman"/>
    </w:rPr>
  </w:style>
  <w:style w:type="character" w:customStyle="1" w:styleId="3">
    <w:name w:val="Основной текст (3)_"/>
    <w:link w:val="30"/>
    <w:uiPriority w:val="99"/>
    <w:locked/>
    <w:rsid w:val="006F2F63"/>
    <w:rPr>
      <w:rFonts w:ascii="Times New Roman" w:hAnsi="Times New Roman" w:cs="Times New Roman"/>
      <w:b/>
      <w:bCs/>
      <w:spacing w:val="-3"/>
      <w:sz w:val="26"/>
      <w:szCs w:val="26"/>
      <w:shd w:val="clear" w:color="auto" w:fill="FFFFFF"/>
    </w:rPr>
  </w:style>
  <w:style w:type="paragraph" w:customStyle="1" w:styleId="30">
    <w:name w:val="Основной текст (3)"/>
    <w:basedOn w:val="a"/>
    <w:link w:val="3"/>
    <w:uiPriority w:val="99"/>
    <w:rsid w:val="006F2F63"/>
    <w:pPr>
      <w:shd w:val="clear" w:color="auto" w:fill="FFFFFF"/>
      <w:spacing w:after="0" w:line="322" w:lineRule="exact"/>
    </w:pPr>
    <w:rPr>
      <w:rFonts w:ascii="Times New Roman" w:hAnsi="Times New Roman"/>
      <w:b/>
      <w:bCs/>
      <w:spacing w:val="-3"/>
      <w:sz w:val="26"/>
      <w:szCs w:val="26"/>
    </w:rPr>
  </w:style>
  <w:style w:type="character" w:customStyle="1" w:styleId="4">
    <w:name w:val="Основной текст (4)_"/>
    <w:link w:val="40"/>
    <w:uiPriority w:val="99"/>
    <w:locked/>
    <w:rsid w:val="006F2F63"/>
    <w:rPr>
      <w:rFonts w:ascii="Times New Roman" w:hAnsi="Times New Roman" w:cs="Times New Roman"/>
      <w:noProof/>
      <w:sz w:val="18"/>
      <w:szCs w:val="18"/>
      <w:shd w:val="clear" w:color="auto" w:fill="FFFFFF"/>
    </w:rPr>
  </w:style>
  <w:style w:type="paragraph" w:customStyle="1" w:styleId="40">
    <w:name w:val="Основной текст (4)"/>
    <w:basedOn w:val="a"/>
    <w:link w:val="4"/>
    <w:uiPriority w:val="99"/>
    <w:rsid w:val="006F2F63"/>
    <w:pPr>
      <w:shd w:val="clear" w:color="auto" w:fill="FFFFFF"/>
      <w:spacing w:after="0" w:line="240" w:lineRule="atLeast"/>
      <w:ind w:firstLine="580"/>
      <w:jc w:val="both"/>
    </w:pPr>
    <w:rPr>
      <w:rFonts w:ascii="Times New Roman" w:hAnsi="Times New Roman"/>
      <w:noProof/>
      <w:sz w:val="18"/>
      <w:szCs w:val="18"/>
    </w:rPr>
  </w:style>
  <w:style w:type="character" w:customStyle="1" w:styleId="-1pt">
    <w:name w:val="Основной текст + Интервал -1 pt"/>
    <w:uiPriority w:val="99"/>
    <w:rsid w:val="00E41C14"/>
    <w:rPr>
      <w:rFonts w:ascii="Times New Roman" w:hAnsi="Times New Roman" w:cs="Times New Roman"/>
      <w:spacing w:val="-28"/>
      <w:sz w:val="27"/>
      <w:szCs w:val="27"/>
      <w:shd w:val="clear" w:color="auto" w:fill="FFFFFF"/>
    </w:rPr>
  </w:style>
  <w:style w:type="paragraph" w:customStyle="1" w:styleId="Default">
    <w:name w:val="Default"/>
    <w:uiPriority w:val="99"/>
    <w:rsid w:val="00B82295"/>
    <w:pPr>
      <w:autoSpaceDE w:val="0"/>
      <w:autoSpaceDN w:val="0"/>
      <w:adjustRightInd w:val="0"/>
    </w:pPr>
    <w:rPr>
      <w:rFonts w:ascii="Times New Roman" w:hAnsi="Times New Roman"/>
      <w:color w:val="000000"/>
      <w:sz w:val="24"/>
      <w:szCs w:val="24"/>
    </w:rPr>
  </w:style>
  <w:style w:type="paragraph" w:styleId="a5">
    <w:name w:val="Title"/>
    <w:basedOn w:val="a"/>
    <w:link w:val="a6"/>
    <w:uiPriority w:val="99"/>
    <w:qFormat/>
    <w:locked/>
    <w:rsid w:val="00B55FD5"/>
    <w:pPr>
      <w:numPr>
        <w:ilvl w:val="12"/>
      </w:numPr>
      <w:autoSpaceDE w:val="0"/>
      <w:autoSpaceDN w:val="0"/>
      <w:spacing w:after="0" w:line="240" w:lineRule="auto"/>
      <w:jc w:val="center"/>
    </w:pPr>
    <w:rPr>
      <w:rFonts w:ascii="Arial" w:hAnsi="Arial"/>
      <w:b/>
      <w:bCs/>
      <w:sz w:val="24"/>
      <w:szCs w:val="24"/>
      <w:lang w:val="uk-UA"/>
    </w:rPr>
  </w:style>
  <w:style w:type="character" w:customStyle="1" w:styleId="a6">
    <w:name w:val="Заголовок Знак"/>
    <w:link w:val="a5"/>
    <w:uiPriority w:val="99"/>
    <w:locked/>
    <w:rsid w:val="00B55FD5"/>
    <w:rPr>
      <w:rFonts w:ascii="Arial" w:hAnsi="Arial" w:cs="Times New Roman"/>
      <w:b/>
      <w:bCs/>
      <w:sz w:val="24"/>
      <w:szCs w:val="24"/>
      <w:lang w:val="uk-UA" w:eastAsia="ru-RU" w:bidi="ar-SA"/>
    </w:rPr>
  </w:style>
  <w:style w:type="character" w:customStyle="1" w:styleId="rvts23">
    <w:name w:val="rvts23"/>
    <w:uiPriority w:val="99"/>
    <w:rsid w:val="00B55FD5"/>
  </w:style>
  <w:style w:type="table" w:styleId="a7">
    <w:name w:val="Table Grid"/>
    <w:basedOn w:val="a1"/>
    <w:uiPriority w:val="99"/>
    <w:locked/>
    <w:rsid w:val="0073499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locked/>
    <w:rsid w:val="008C7ADE"/>
    <w:rPr>
      <w:rFonts w:ascii="Times New Roman" w:hAnsi="Times New Roman" w:cs="Times New Roman"/>
      <w:spacing w:val="-4"/>
      <w:sz w:val="27"/>
      <w:szCs w:val="27"/>
      <w:shd w:val="clear" w:color="auto" w:fill="FFFFFF"/>
    </w:rPr>
  </w:style>
  <w:style w:type="character" w:customStyle="1" w:styleId="5">
    <w:name w:val="Основной текст (5)_"/>
    <w:link w:val="50"/>
    <w:uiPriority w:val="99"/>
    <w:locked/>
    <w:rsid w:val="008C7ADE"/>
    <w:rPr>
      <w:spacing w:val="2"/>
      <w:sz w:val="25"/>
      <w:shd w:val="clear" w:color="auto" w:fill="FFFFFF"/>
    </w:rPr>
  </w:style>
  <w:style w:type="paragraph" w:customStyle="1" w:styleId="50">
    <w:name w:val="Основной текст (5)"/>
    <w:basedOn w:val="a"/>
    <w:link w:val="5"/>
    <w:uiPriority w:val="99"/>
    <w:rsid w:val="008C7ADE"/>
    <w:pPr>
      <w:shd w:val="clear" w:color="auto" w:fill="FFFFFF"/>
      <w:spacing w:before="240" w:after="240" w:line="322" w:lineRule="exact"/>
    </w:pPr>
    <w:rPr>
      <w:spacing w:val="2"/>
      <w:sz w:val="25"/>
      <w:szCs w:val="20"/>
      <w:shd w:val="clear" w:color="auto" w:fill="FFFFFF"/>
    </w:rPr>
  </w:style>
  <w:style w:type="character" w:customStyle="1" w:styleId="51">
    <w:name w:val="Основной текст (5) + Не полужирный"/>
    <w:uiPriority w:val="99"/>
    <w:rsid w:val="008C7ADE"/>
    <w:rPr>
      <w:b/>
      <w:spacing w:val="0"/>
      <w:sz w:val="25"/>
      <w:shd w:val="clear" w:color="auto" w:fill="FFFFFF"/>
    </w:rPr>
  </w:style>
  <w:style w:type="table" w:customStyle="1" w:styleId="12">
    <w:name w:val="Сетка таблицы1"/>
    <w:uiPriority w:val="99"/>
    <w:rsid w:val="00E820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6"/>
    <w:uiPriority w:val="99"/>
    <w:locked/>
    <w:rsid w:val="00AA663D"/>
    <w:rPr>
      <w:rFonts w:ascii="Times New Roman" w:hAnsi="Times New Roman" w:cs="Times New Roman"/>
      <w:sz w:val="22"/>
      <w:szCs w:val="22"/>
      <w:u w:val="none"/>
    </w:rPr>
  </w:style>
  <w:style w:type="character" w:customStyle="1" w:styleId="a9">
    <w:name w:val="Основной текст + Полужирный"/>
    <w:uiPriority w:val="99"/>
    <w:rsid w:val="00AA663D"/>
    <w:rPr>
      <w:rFonts w:ascii="Times New Roman" w:hAnsi="Times New Roman" w:cs="Times New Roman"/>
      <w:b/>
      <w:bCs/>
      <w:sz w:val="22"/>
      <w:szCs w:val="22"/>
      <w:u w:val="none"/>
    </w:rPr>
  </w:style>
  <w:style w:type="paragraph" w:styleId="aa">
    <w:name w:val="Body Text Indent"/>
    <w:basedOn w:val="a"/>
    <w:link w:val="ab"/>
    <w:uiPriority w:val="99"/>
    <w:rsid w:val="00812CCC"/>
    <w:pPr>
      <w:spacing w:after="120"/>
      <w:ind w:left="283"/>
    </w:pPr>
  </w:style>
  <w:style w:type="character" w:customStyle="1" w:styleId="ab">
    <w:name w:val="Основной текст с отступом Знак"/>
    <w:link w:val="aa"/>
    <w:uiPriority w:val="99"/>
    <w:semiHidden/>
    <w:locked/>
    <w:rsid w:val="00AC3E4D"/>
    <w:rPr>
      <w:rFonts w:cs="Times New Roman"/>
    </w:rPr>
  </w:style>
  <w:style w:type="paragraph" w:styleId="ac">
    <w:name w:val="header"/>
    <w:basedOn w:val="a"/>
    <w:link w:val="ad"/>
    <w:rsid w:val="00536D01"/>
    <w:pPr>
      <w:tabs>
        <w:tab w:val="center" w:pos="4677"/>
        <w:tab w:val="right" w:pos="9355"/>
      </w:tabs>
    </w:pPr>
  </w:style>
  <w:style w:type="character" w:customStyle="1" w:styleId="ad">
    <w:name w:val="Верхний колонтитул Знак"/>
    <w:link w:val="ac"/>
    <w:locked/>
    <w:rsid w:val="00536D01"/>
    <w:rPr>
      <w:rFonts w:cs="Times New Roman"/>
    </w:rPr>
  </w:style>
  <w:style w:type="paragraph" w:styleId="ae">
    <w:name w:val="footer"/>
    <w:basedOn w:val="a"/>
    <w:link w:val="af"/>
    <w:uiPriority w:val="99"/>
    <w:semiHidden/>
    <w:rsid w:val="00536D01"/>
    <w:pPr>
      <w:tabs>
        <w:tab w:val="center" w:pos="4677"/>
        <w:tab w:val="right" w:pos="9355"/>
      </w:tabs>
    </w:pPr>
  </w:style>
  <w:style w:type="character" w:customStyle="1" w:styleId="af">
    <w:name w:val="Нижний колонтитул Знак"/>
    <w:link w:val="ae"/>
    <w:uiPriority w:val="99"/>
    <w:semiHidden/>
    <w:locked/>
    <w:rsid w:val="00536D01"/>
    <w:rPr>
      <w:rFonts w:cs="Times New Roman"/>
    </w:rPr>
  </w:style>
  <w:style w:type="paragraph" w:customStyle="1" w:styleId="16">
    <w:name w:val="Основной текст16"/>
    <w:basedOn w:val="a"/>
    <w:link w:val="a8"/>
    <w:uiPriority w:val="99"/>
    <w:rsid w:val="00110971"/>
    <w:pPr>
      <w:shd w:val="clear" w:color="auto" w:fill="FFFFFF"/>
      <w:spacing w:after="0" w:line="317" w:lineRule="exact"/>
      <w:ind w:hanging="400"/>
    </w:pPr>
    <w:rPr>
      <w:rFonts w:ascii="Times New Roman" w:hAnsi="Times New Roman"/>
    </w:rPr>
  </w:style>
  <w:style w:type="character" w:customStyle="1" w:styleId="41">
    <w:name w:val="Основной текст4"/>
    <w:uiPriority w:val="99"/>
    <w:rsid w:val="00110971"/>
    <w:rPr>
      <w:rFonts w:ascii="Times New Roman" w:hAnsi="Times New Roman" w:cs="Times New Roman"/>
      <w:spacing w:val="3"/>
      <w:sz w:val="21"/>
      <w:szCs w:val="21"/>
      <w:u w:val="none"/>
    </w:rPr>
  </w:style>
  <w:style w:type="paragraph" w:styleId="af0">
    <w:name w:val="Balloon Text"/>
    <w:basedOn w:val="a"/>
    <w:link w:val="af1"/>
    <w:uiPriority w:val="99"/>
    <w:semiHidden/>
    <w:rsid w:val="00AF71B9"/>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AF71B9"/>
    <w:rPr>
      <w:rFonts w:ascii="Tahoma" w:hAnsi="Tahoma" w:cs="Tahoma"/>
      <w:sz w:val="16"/>
      <w:szCs w:val="16"/>
    </w:rPr>
  </w:style>
  <w:style w:type="character" w:styleId="af2">
    <w:name w:val="Emphasis"/>
    <w:qFormat/>
    <w:locked/>
    <w:rsid w:val="00CD039D"/>
    <w:rPr>
      <w:rFonts w:ascii="Calibri" w:hAnsi="Calibri" w:cs="Calibri"/>
      <w:b/>
      <w:bCs/>
      <w:i/>
      <w:iCs/>
    </w:rPr>
  </w:style>
  <w:style w:type="paragraph" w:styleId="af3">
    <w:name w:val="No Spacing"/>
    <w:basedOn w:val="a"/>
    <w:link w:val="af4"/>
    <w:uiPriority w:val="99"/>
    <w:qFormat/>
    <w:rsid w:val="008B7AE2"/>
    <w:pPr>
      <w:spacing w:after="0" w:line="240" w:lineRule="auto"/>
    </w:pPr>
    <w:rPr>
      <w:rFonts w:cs="Calibri"/>
      <w:sz w:val="24"/>
      <w:szCs w:val="24"/>
      <w:lang w:val="en-US" w:eastAsia="en-US"/>
    </w:rPr>
  </w:style>
  <w:style w:type="character" w:customStyle="1" w:styleId="af4">
    <w:name w:val="Без интервала Знак"/>
    <w:link w:val="af3"/>
    <w:uiPriority w:val="99"/>
    <w:locked/>
    <w:rsid w:val="008B7AE2"/>
    <w:rPr>
      <w:rFonts w:ascii="Calibri" w:hAnsi="Calibri" w:cs="Calibri"/>
      <w:sz w:val="24"/>
      <w:szCs w:val="24"/>
      <w:lang w:val="en-US" w:eastAsia="en-US" w:bidi="ar-SA"/>
    </w:rPr>
  </w:style>
  <w:style w:type="character" w:styleId="af5">
    <w:name w:val="page number"/>
    <w:uiPriority w:val="99"/>
    <w:rsid w:val="007B615A"/>
    <w:rPr>
      <w:rFonts w:cs="Times New Roman"/>
    </w:rPr>
  </w:style>
  <w:style w:type="paragraph" w:styleId="af6">
    <w:name w:val="List Paragraph"/>
    <w:basedOn w:val="a"/>
    <w:uiPriority w:val="99"/>
    <w:qFormat/>
    <w:rsid w:val="001006EC"/>
    <w:pPr>
      <w:ind w:left="720"/>
      <w:contextualSpacing/>
    </w:pPr>
  </w:style>
  <w:style w:type="paragraph" w:customStyle="1" w:styleId="13">
    <w:name w:val="Абзац списка1"/>
    <w:basedOn w:val="a"/>
    <w:rsid w:val="00E9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466830">
      <w:marLeft w:val="0"/>
      <w:marRight w:val="0"/>
      <w:marTop w:val="0"/>
      <w:marBottom w:val="0"/>
      <w:divBdr>
        <w:top w:val="none" w:sz="0" w:space="0" w:color="auto"/>
        <w:left w:val="none" w:sz="0" w:space="0" w:color="auto"/>
        <w:bottom w:val="none" w:sz="0" w:space="0" w:color="auto"/>
        <w:right w:val="none" w:sz="0" w:space="0" w:color="auto"/>
      </w:divBdr>
    </w:div>
    <w:div w:id="2146466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22</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140</cp:revision>
  <cp:lastPrinted>2017-06-07T10:46:00Z</cp:lastPrinted>
  <dcterms:created xsi:type="dcterms:W3CDTF">2016-05-18T11:25:00Z</dcterms:created>
  <dcterms:modified xsi:type="dcterms:W3CDTF">2018-06-15T12:39:00Z</dcterms:modified>
</cp:coreProperties>
</file>